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e7be" w14:textId="3af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июня 2015 года № 192. Зарегистрировано Департаментом юстиции Северо-Казахстанской области 15 июля 2015 года № 3305. Утратило силу постановлением акимата Северо-Казахстанской области от 11 декабря 2015 года N 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N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Северо-Казахстанской области от 04 июня 2015 года № 192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эксплуатации платных автомобильных дорог и мостовых переходов общего пользования областного и районного значения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и условия эксплуатации платных автомобильных дорог и мостовых переходов общего пользования областного и районного значения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и определяют порядок и условия эксплуатации платных автомобильных дорог и мостовых переходов общего пользования областного и районного значения, переданных концессионеру.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настоящем Порядке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уполномоченный государственный орган по автомобильным дорогам – государственный орган Республики Казахстан, осуществляющий управление государственными автомобильными дорогами общего пользования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пользователи автомобильными дорогами —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областного и районного значения и придорожной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уполномоченный орган в сфере гражданской защиты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организатор платного движения - концессионер;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концессионер – заключившие договор концессии физическое лицо, осуществляющее предпринимательскую деятельность, и (или) юридическое лицо, за исключением государственных учреждений и субъектов квазигосударственного сектора (кроме организаций по финансированию концессионных проектов), в том числе осуществляющие свою деятельность на основе договора о совместной деятельности (простое товарищество);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мостовой переход - комплекс инженерных сооружений для преодоления водного препятствия, включающий в себя мост, подходы к мосту, регуляционные и защитные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эксплуатация платных автомобильных дорог и мостовых переходов общего пользования областного и районного значения - осуществление мероприятий по обеспечению непрерывного, безопасного движения автотранспортных средств по платным автомобильным дорогам и мостовым переходам общего пользования областного и районного значения с установленными нагрузками, габаритами и поддержание их транспортно-эксплуатационного состояния в период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и мостовых переходов общего пользования областного и районного значения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Эксплуатация платных автомобильных дорог и мостовых переходов общего пользования областного и районного значения предусматривает своевременное обеспечение организатором платного движения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Организатор платного движения в целях надлежащей эксплуатации платных автомобильных дорог и мостовых переходов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обеспечивает соблюдение требований безопасности при эксплуатации автомобильных дорог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обеспечивает очистку платных автомобильных дорог и мостовых переходов от снега в зимний период и принимает меры против скользкости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согласованию с дорожными органами, совместно с подразделениями дорожной полиции и уполномоченным органом в сфере гражданской защиты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обеспечивает возможность безопасного проезда транспортных средств в рамках скоростного режима, установленного Правилами дорожного движения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оказывает содействие органам, осуществляющим оперативно-розыскную деятельность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взимание платы за проезд по платным автомобильным дорогам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Работы по содержанию платных автомобильных дорог и мостовых переходов общего пользования областного и районного значения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целях своевременного проведения работ по содержанию платных автомобильных дорог и мостовых переходов общего пользования областного и районного значения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эксплуатацией платных автомобильных дорог и мостовых переходов общего пользования областного и районного значения осуществляется уполномоченным государственным органом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