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8352" w14:textId="3708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среднего образования, оказываемых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июня 2015 года № 228. Зарегистрировано Департаментом юстиции Северо-Казахстанской области 11 августа 2015 года № 3343. Утратило силу постановлением акимата Северо-Казахстанской области от 16 июня 2016 года N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16.06.2016 </w:t>
      </w:r>
      <w:r>
        <w:rPr>
          <w:rFonts w:ascii="Times New Roman"/>
          <w:b w:val="false"/>
          <w:i w:val="false"/>
          <w:color w:val="000000"/>
          <w:sz w:val="28"/>
        </w:rPr>
        <w:t>N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обучение в форме экстерната в организациях основного среднего,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об основном среднем, общем среднем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Северо-Казахстанской области от 30 июня 2015 года № 228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- государственная услуга) разработана в соответствии со стандартом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11057), оказывается организациями начального, основного среднего, общего среднего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электронная,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расписка о приеме документов и приказ о зачислении в организацию начального, основного среднего, общего среднего образования на начало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
</w:t>
      </w:r>
      <w:r>
        <w:rPr>
          <w:rFonts w:ascii="Times New Roman"/>
          <w:b w:val="false"/>
          <w:i w:val="false"/>
          <w:color w:val="000000"/>
          <w:sz w:val="28"/>
        </w:rPr>
        <w:t>
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электронная,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принятие услугодателем от услугополучателя (либо его законного представителя) документов (далее - пакет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услугополучателя, в случае рождения до 2008 года (документ, удостоверяющих личность услугополучателя (оригинал 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врачебное профессионально-консультативное заключение, форма 086/е,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Государственном реестре нормативных правовых актов Республики Казахстан № 6697), (далее-форма № 086/е);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фотографии размером 3x4 сантиметров в количестве 2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педагого-медико-психологической комиссии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иностранец –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лицо без гражданства –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беженец – удостоверение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лицо, имеющее убежище – свидетельство лица, имеющее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оралман – удостоверение оралмана.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представленного от услугополучателя, производит регистрацию документов, выдает услугополучателю расписку о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в течение 5 (пяти) минут. Передает руководству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приказ о зачислении в организацию начального, основного среднего, общего среднего образования (далее – приказ), в течение 5 (пяти)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очную и вечернюю форму обучения – не позднее 30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первый класс – с 1 июня по 30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приказа на подпись руководству услугодателя в течение 5 (пяти)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решение, подписывает проект приказа и передает канцелярии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приказ услугополучателю, в течение 1 (одного)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документов, выдача услугополучателю расписки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 приказа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подписанный приказ и выдача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представленного от услугополучателя, производит регистрацию документов, выдает услугополучателю расписку о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в течение 5 (пяти) минут. Передает руководству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приказ о зачислении в организацию начального, основного среднего, общего среднего образования (далее – приказ), в течение 5 (пяти)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очную и вечернюю форму обучения – не позднее 30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первый класс – с 1 июня по 30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приказа на подпись руководству услугодателя в течение 5 (пяти)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решение, подписывает проект приказа и передает канцелярии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приказ услугополучателю, в течение 1 (одного)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(действия) приведено в справочнике бизнес-процессов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 процессе оказания государственной услуги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услугополучателя и услугодателя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авторизацию на портале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на портале сообщение об отказе в случае с имеющимися нарушениями в данных услугополучателя, в течение 20 (двадцати)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выбор услугополучателем электронной государственной услуги, заполнение заявления одного из родителей (или иных законных представителей) в форме электронного документа, подписанного ЭЦП, с указание фактического места жительства услугополучателя и прикрепление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рождении услугополучателя, если дата его рождения до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врачебного профессионально-консултативного заключения, форма № 086/е;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цифровая фотография услугополучателя размером 3x4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заключения педагого-медико-психологической комиссии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сообщение об отказе в оказании государственной услуги в случае не подтверждения подлинности ЭЦП услугополучателя, в течение 20 (двадцати)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на портале электронного запроса посредством ЭЦП услугополучателя, в течение 20 (двадцати) секунд;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осуществляет прием пакета документов, поступившего с портала, производит регистрацию документов, в течение 5 (пяти) минут. Передает руководству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изучает пакет документов услугополучателя, подготавливает проект приказ о зачислении в организацию начального, основного среднего, общего среднего образования (далее – приказ), в течение 5 (пяти)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очную и вечернюю форму обучения – не позднее 30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первый класс – с 1 июня по 30 августа.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приказа на подпись руководству услугодателя в течение 5 (пяти)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услугодателя принимает решение, подписывает проект приказа и передает канцелярии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услугодателя направляет на портал уведомления о зачислении в организацию образования в форме электронного документа, подписанного электронной цифровой подписью уполномоченного лица услугодателя,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через портал в "личный кабинет" услугополучателя уведомления о зачислении в организацию образования в форме электронного документа, подписанного электронной цифровой подписью уполномоченного лица услугодателя, в течение 20 (двадцати) секунд.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функционального взаимодействия информационных систем через портал, задействованных в оказании государственной услуги, приведено в справочнике бизнес-процессов оказания государственной услуги,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  <w:bookmarkEnd w:id="12"/>
        </w:tc>
      </w:tr>
    </w:tbl>
    <w:bookmarkStart w:name="z9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услугодателей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176"/>
        <w:gridCol w:w="3719"/>
        <w:gridCol w:w="3793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"Аксеновская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Аксеновка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"Альжанская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"Антоновская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"Арыкбалыкская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Арыкбалык, улица Кирова,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"Бирлестыкская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"Гусаковская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Гусаковка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"Даукаринская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Даукара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"Елецкая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Елецкое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"Заринская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Жумысшы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"Златогорская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Агынтай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"Имантауская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"Карасевская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Карасевка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"Каменнобродская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Каменный-Брод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"Кирилловская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Кирилловка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"Константиновская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"Кызыл-Аскерская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Кумтоккен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"Лавровская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Лавровка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"Лобановская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"Мадениетская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Карасай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"Нижнебурлукская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Нижний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"Новосветловская средняя школа" государственного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Новосветловка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"Рудная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Новоукраинка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казахская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средняя школа № 1"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школа-гимназия № 2"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"Сырымбетская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"Береславская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Береславка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Верхний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"Всеволодовская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Всеволодовка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Егинды-Агаш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Қаракамыс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"Кутузовская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Кутузовка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Оскен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Шукурлюк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Никольско-Бурлукское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"Высоковская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Высокое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"Заринская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"Матвеевская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Матвеевка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"Наследниковская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"Никольская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"Орлиногорская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Орлиногорское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"Орловская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"Пышненская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Галицино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"Шолакозекская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"Сулыкольская начальная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Акжаркын,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Первомайская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Алкатерек,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Молдагуловой,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Ащыколь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Талшик,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Бостандык,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Горьковское,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Дауит, улица Ворошилова,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Казанское,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Карашилик,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Кенащы, улица Алтынсарина,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Киевское, улица Молодежная,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Кызылтуское,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Ленинградское, улица Зеленая,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Ленинградское, улица Ленина,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Майское, улица Абая,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"Талшыкская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Талшык, улица Целинная,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Ульгили, улица Школьная,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Уялы,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Айсары, улица Абая,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Аксары, улица Ленина,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Коммунизм,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Тугуржап,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"Аралагашская средняя школа имени Каирбека Оразова"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область, Аккайынский район, 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"Астраханская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"Власовская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"Ивановская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"Киялинская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"Полтавская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"Рублевская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Кирова,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3 с пришкольным интернатом с казахским языком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Пушкина, 24а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"Советская средняя школа имени Уфы Мендыбаевича Ахмедсафина"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"Токушинская школа-гимназия"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"Чаглинская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"Черкасская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Смирново,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"Дайындыкская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Дайындык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"Добровольская основная школа" 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Добровольское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"Камышловская основная школа"Аккайынского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"Тюменская основная школа" 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"Куйбышевская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Канжигалы,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"Кучковская начальная школа" Аккайынского районного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Кучковка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"Коктерекская начальная школа" 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"Безлесенская начальная школа" 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Безлесное,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"Степная основная школа" 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Аккайынский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имени Батыр Баяна" города Булаево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Сабита Муканова,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"Булаевская средняя школа № 2"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Буденного,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"Булаевская средняя школа № 3"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Маяковского,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"Булаевская средняя школа № 4"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Комарова,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"Медвежинская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Медвежка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"Возвышенская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Возвышенка, улица Ленина,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"Молодогвардейская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Молодогвардейское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"Золотонивская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"Александровская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"Советская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"Майбалыкская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Майбалык, улица Степная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"Таманская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Таманское, улица Школьная,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"Сартомарская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Сарытомар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"Полтавская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Полтавка, улица Тахира Мусаева,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"Полудинская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Полудино, улица Октябрьская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"Фурмановская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"Конюховская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"Октябрьская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"Лебяжинская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"Карагугинская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Каракога, улица Советская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"Надеждинская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Надежка, улица Ново-Лесная,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"Карагандинская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Караганды, ул.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"Писаревская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Писаревка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"Узункольская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Узынколь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Чистовское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"Пролетарская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"Бастомарская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"Хлеборобовская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Хлебороб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"Красно-Казахстанская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Куралай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"Енбекши-казахская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Сулышок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"Беняшская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Бинаш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"Чистянская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"Веселовская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Веселовка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"Колосовская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Новотроицкое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"Ганькинская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Ганькино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"Дюсекенская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Дюсеке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"Придорожная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Придорожное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"Молодежная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"Еремеевская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Еремеевка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"Пулеметовская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Пулеметовка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"Ново-Бытовская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Новый быт, улица 1,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"Гавринская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Гаврино, улица 1, дом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"Куломзинская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Куломзино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"Рощинская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Рощино, улица 3, дом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"Образцовская начальная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Образец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"Волошинская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Волошинка, улица Октябрьская,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"Заградовская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Заградовка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"Ильинская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Ильинка, улица Закирова,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Мира,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Молодежная,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Аскара Игибаева"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Николаевка, улица Ленина,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Жаркова,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"Покровская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Нагорная,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"Тарангульская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"Тауагашская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"Чириковская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Чириковка, улица Коваленко,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"Явленская средняя школа № 1 имени Тимофея Позолотина – Героя Советского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Кизатова,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"Явленская средняя школа № 3 имени Аягана Шажимбаева - кинорежиссера"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Коваленко,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"Ясновская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Ясновка, улица Молодежная, 39А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"Алабинская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Алабие, улица Центральная,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Центральная,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"Енбекская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Енбек,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"Жаргайынская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Жаргайын, улица Жумабаева,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Абая,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"Леонидовская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Леонидовка, улица Московская,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"Лузинская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"Сарманская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Сарман, улица Сарман,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"Советская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 улица Ворошилова,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"Стрельниковская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Стрельниковка, улица Школьная,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"Октябрьская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"Тонкошуровская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"Черуновская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Черуновка, улица Школьная,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"Актаская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Актас, улица Женис,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"Александровская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 улица Ленина,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"Бескудукская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Бескудук, улица Жукова,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"Горновская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Горное, улица Подгорная,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"Ивано-Петровская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Ивано-Петровка,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"Караагашская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Караагаш,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"Карагайская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Карагай, улица Школьная,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"Мектепская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"Орнекская основная школа Есильского района имени Есляма Зикибаева-известного поэта"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Орнек,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при Есильском сельскохозяйственном колледже имени Жалела Кизатова"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Строительная, 49а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"Спасовская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Спасовка, улица Интернациональная,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"Двинская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Двинск, улица Интернациональная,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"Украинская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Украинское, улица Конституции, 8/а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Троицкое, улица Центральная,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Мусрепова"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Жанажол, улица Есеней Естемистова,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Преснорядуть, улица Школьная,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Озерное, улица Конституции,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"Новорыбинская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Новорыбинка, улица Береговая,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Мирное, улица Центральная,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Майбалык, улица Уалиханова,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Кладбинка, улица Мира,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Кайранколь, улица Гагарина,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Казанка, улица Школьная,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"Железенская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Железное, улица Мира,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Жамбыл, улица Мектеп,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"Екатериновская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Екатериновка,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Буденное, улица Школьная,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"Архангельская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Архангелка, улица Центральная,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"Айымжанская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Айымжан, улица Абая,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"Баянская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Баян, улица Шагырай,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Благовещенка,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"Благовещенская средняя школа № 1"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Благовещенка,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Святодуховка, улица Мектеп,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улица Е. Шайкина,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"Пресновская средняя школа-гимназия имени И.П. Шухова"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улица Кошевого,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"Узынкольская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Узынколь, улица Мира,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"Суаткольская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Суатколь, улица Центральная,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"Сенжарская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Сенжарка, улица Центральная,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"Рождественская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Рождественка, улица Новая,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"Миролюбовская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Миролюбово, улица Школьная,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"Макарьевская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Макарьевка, улица Школьная,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Калиновка, улица Степная,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"Богдановская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Богдановка, улица Школьная,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"Чапаевская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Чапаевка, улица Украинская,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"Сабитовская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Сабит, улица С. Муканова,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Орталык,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Каракамыс, улица Абылайхан,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"Кайранкольская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Новое,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"Бауманская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Бауманское,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"Айтуарская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Айтуар, улица Достык,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Есперли, улица Мектеп,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"Кировская основная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аул Баймагамбета Изтолина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Петровка, улица Октябрьская,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Ульго, улица Е. Шайкина,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"Тельжанская средняя школа" акимата Уалихановского района Северо 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"Жамбылская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"Кишкенекольская средняя школа № 1"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"Кайратская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"Бидаикская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"Кобенсайская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Кобенсай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"Каратерекская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Акбулак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Мортук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"Кишкенекольская казахская школа- гимназия"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"Черниговская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Кондыбай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"Актуесайская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Актуесай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"Кишкенекольская средняя школа № 2" с пришкольным интернатом"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"Ундрусская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Ундрус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"Озерная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Тлеусай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имени М.Жумабаева"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"Ауэзовская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"Шагирсайская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Кузексай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"Карашиликская основная школа" акимата Уалихановского района Северо 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"Каратальская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"Берекинская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"Жаскайратская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"Аккудукская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Казахстанская область, Кызылжарский район, село 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Гагарина,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"Бескольская средняя школа № 2"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Спортивная,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 лицей "Парасат"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Институтская,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Большая Малышка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Боголюбово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Водопроводное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"Красноярская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Кондратовка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Прибрежное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Совхозное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Сивково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Вознесенка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Желяково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"Новоалександровская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"Вишневская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"Метлишинская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Метлишино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"Ольшанская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Ольшанка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"Плоская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Плоское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"Семипалатинская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Семиполатное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"Сумская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"Краснознамеская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Краснознаменное, улица Мектеп,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"Бексеитская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Бексеит,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Калинина,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"Покровская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Покровка, улица Мира,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"Кызыласкерская средняя школа имени В.М. Скачкова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 область, 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"Михайловская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 область, Мамлютский район, село 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"Андреевская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"Афонькинская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Афонькино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"Новомихайловская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Новомихайловка, улица Победы,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средняя школа № 3 имени Хасана Бектурганова"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город Мамлютка, улица Мусрепова,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"Дубровинская средняя школа имени Г. Гуденко"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Дубровное, улица Гуденко,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казахская школа-интернат"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город Мамлютка, улица Скачкова,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Воскресеновка,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Ленино, улица Школьная, дом 16 квартира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"Леденевская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Леденево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Бостандык,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"Минкесерская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Минкесер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средняя школа № 2"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Шоссейная,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"Раздолинская начальная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Раздольное, улица Центральная,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"Владимировская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Владимировка, улица Победы,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"Искровская неполная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Искра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"Беловская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Беловка, улица Школьная,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"Новодубровинская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Новодубровное,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"Щучинская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"Становская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"Новоандреевская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Новоандреевка,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"Степнинская начальная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Степное,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Скачкова,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"Калугинская неполная средняя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Калугино,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Гуденко,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Андреевка,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Березовка,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Бирлик, 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"Буденновская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Буденное, улица Центральная,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"Возвышенская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Возвышенка,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"Володарская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Володарское, улица 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"Гаршинская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Гаршино, улица 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"Дружбинская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Дружба, улица Кооперативная,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улица Рузаева,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"Ковыленская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Ковыльное,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"Кокалажарская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Кокалажар, улица Чеботарева,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"Ломоносовская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Ломоносовка, улица Комсомольская,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"Нежинская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Нежинка,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"Новоишимская казахская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Абылай-хана,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"Новоишимская средняя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"Новоишимская средняя школа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Заслонова,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Новоселовка, улица Целинная,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"Пескинская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Пески, улица Школьная,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"Привольная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Привольное,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"Приишимская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Разгульное, улица Советская,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"Раисовская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Раисовка, улица Семена Голопятова,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"Рузаевская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улица Каримова,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"Салкынкольская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Салкынколь, улица Школьная,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"Сарыбулакская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Сарыбулак,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"Сокологоровская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Сокологоровка, улица Новоселова,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"Ставропольская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Ставрополка, улица Школьная,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Токсан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Тоқсан би, улица Интернациональная, 12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"Тахтабродская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Тахтаброд, улица Садовая,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"Урожайная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Урожайное, улица Украинская,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Целинное, улица Школьная,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"Червонная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Червонное,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"Чистопольская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Чистополье, улица Сакко и Ванцетти,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"Шоптыкольская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Шоптыколь, улица Целинная,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"Шукыркольская средняя школа имени Айкына Нуркатова"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150440, Северо-Казахстанская область, район имени Габита Мусрепова, село Шукырколь, улица Школьная, 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"Ялтинская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Ялты, улица Советская,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Чернозубовка, улица Мира,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"Ефимовская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Ефимовка, улица Кооперативная,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"Жаманшубарская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15 лет Казахстана,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"Женысская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Мукур, улица Джамбула,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"Кырымбетская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Кырымбет, улица Отызбаева,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"Литвиновская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Литвиновка, улица Советская,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"Сарыадырская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Сарыадыр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"Старобельская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Старобелка, улица Школьная,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"Чернобаевская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Чернобаевка, улица Шевченко,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"Жанасуская начальная школа имени Еркина Ауельбекова"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Жанасу, улица Школьная, 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"Карагашская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Карагаш, улица Школьная, 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"Рухловская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Рухловка, улица Центральная,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"Токтинская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ауыл Токты, улица Степная, 20/3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район,город Тайынша, улица Конституции Казахстана, 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город Тайынша, улица Карла Маркса,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город Тайынша, улица Советская,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город Тайынша, улица Коммунистическая,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5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город Тайынша, улица Астана,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Аккудук, улица Центральная,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Амандык, улица Школьная,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Большой Изюм, улица Октябрьская,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"Вишневская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Вишневка, улица Школьная,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"Драгомировская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Драгомировка,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Донецкое, улица Почтовая,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"Зеленогайская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Зеленый Гай, улица Багинского,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Ильич, улица Карла Маркса,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Ильчевка, улица Бескарагай,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Келлеровка,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Кирово, улица Пушкина,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Красная Поляна,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Карагаш, улица Школьная,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Краснокиевка, улица Ленина,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Леонидовка, улица Школьная,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Летовочное, улица Школьная,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Многоцветное, 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"Макашевская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Макашевка, улица Рабочая,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"Новогречановская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СКО, Тайыншинский район, село Новогречановка, улица Школьная,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Озерная, улица Садовая,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Подольское,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Петровка, улица Школьная,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Тендык, улица Абая,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Тихоокеанское, улица Кирова,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Шункырколь,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Чермошнянка,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Чкалово, улица Жамбыла,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Чкалово, улица Жамбыла, 40а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Ясная Поляна,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Куйбышева,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"Дашкониколаевская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Дашко-Николаевка 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Краснодольское, 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Краснокаменка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Калиновка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Кантемировское,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"Многоцветинская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Многоцветное,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Новодворовка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Новоприречное,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Обуховка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Подлесное,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Рощинское,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Талап, улица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Любимовка,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"Агрономовская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"Бахмутская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Бахмут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"Зареченская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"Ивангородская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Иван-Город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"Кременчугская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Кременчуг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"Новоивановская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Новоивановка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 Тайыншинский район, село Аймак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Аксуат, улица Гагарина,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"Белоградовская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Белоградовка, улица Ученическая,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Тимирязевский район, село Дмитриевка, улица Абая,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Докучаево, улица Школьная,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"Жаркенская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Жаркен, улица Школьная,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"Интернациональная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Интернациональное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"Комсомольская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Комсомольское, улица Комсомольская,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"Ленинская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Ленинское, улица Лесная,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"Мичуринская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Мичурино, улица Муканова,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"Москворецкая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Москворецкое, улица Школьная,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Степное, улица Элеваторная, 5а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"Тимирязевская общеобразовательная школа - гимназия имени Сабита Муканова"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Тимирязево, улица Букетова,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"Хмельницкая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Хмельницкое, улица Комсомольская,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Тимирязево, улица Жумабаева,10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Тимирязевский район, село Акжан, улица Мира,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Дзержинское, улица Школьная,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"Ишимская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Ишимское, улица Целинная,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"Сулы-станционая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станция Сулы, улица Школьная,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"Целинная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Тимирязевский район, село Целинное,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8/1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Тимирязево, улица Североморская,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"Акан-Баракская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Акан-Барак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"Афанасьевская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Афанасьевка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"Жанажолская средняя школа имени Малдыбаева"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Жанажол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Малдыбаева,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"Кенесовская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"Крещенская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Крещенка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"Кривощековская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Кривощеково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"Новопокровская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Новопокровка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"Октябрьская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Узынжар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"Приишимская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"Семипольская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Семиполка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"Сухорабовская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Сухорабовка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Героя Социалистического Труда Есима Шайкина"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Муканова,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М.Ахметбекова"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Ибраево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имени академика Е. Букетова"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Победы,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"Алкаагашская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Алкаагаш, улица Мукана Бексейтулы,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"Балуанская основная школа имени Саутбекова"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-Казахстанская область, район Шал акына, село Балуан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"Городецкая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-Казахстанская область, район Шал акына, село Городецкое,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"Енбекская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Енбек,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"Жалтырская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Жалтыр,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"Куприяновская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Куприяновка,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"Ольгинская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Ольгинка,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"Астаганская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Остаган,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"Садовская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Ж.Жабаева,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"Белоградовская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Белоградовка,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Западная,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"Двойниковская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Двойники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"Жанасуская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Жанасу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"Жанаталапская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"Коктерекская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"Лесхозная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"Минеевская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Меней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"Мергенская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аул Мерген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"Рясинская начальная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Рясинка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"Социальская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Социал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"Ступинская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Интернациональна,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Мира,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6 имени Кожабергена жырау"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Интернациональная,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Победы,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Горького,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Жумабаева,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Рыжова,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1-ая Заречная,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14 имени Ю. Гагарина"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Калюжная,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"Неполная средняя школа № 16"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Студенческая,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Егемен Казахстан,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Я. Гашека,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№ 19"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3 Кирпичная,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20 имени Жумабека Ташенова"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Сатпаева,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Токсан би,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№ 22"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проезд Индустриальный,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Северная,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Московская,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Пугачева,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Кошукова,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Егемен Казакстан,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40 им. М. Карбышева"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Б. Петров,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Абая,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Лазутина,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Новая,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Караванная,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классическая гимназия имени Сафуана Шаймерденова"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Букетова, 35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327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Алма-Атинская,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школа-лицей при Петропавловском гуманитарном колледже имени М. Жумабаева"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Абая,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Панфилова,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инновационная школа № 1 им. М. Айтхожина" государственного учреждения"Отдел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П.Васильева,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  <w:bookmarkEnd w:id="564"/>
        </w:tc>
      </w:tr>
    </w:tbl>
    <w:bookmarkStart w:name="z64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5"/>
    <w:bookmarkStart w:name="z64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Руководителю____________________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6"/>
    <w:bookmarkStart w:name="z64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7"/>
    <w:bookmarkStart w:name="z64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8"/>
    <w:bookmarkStart w:name="z64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Ф.И.О. (при наличии) полностью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9"/>
    <w:bookmarkStart w:name="z64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0"/>
    <w:bookmarkStart w:name="z64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зачислить моего сына/дочь (Ф.И.О. (при наличии) ребенка)____________________________________________________________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обучения_____класс_____________________________________________________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 "__" ____20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  <w:bookmarkEnd w:id="572"/>
        </w:tc>
      </w:tr>
    </w:tbl>
    <w:bookmarkStart w:name="z65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3"/>
    <w:bookmarkStart w:name="z65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получении документов у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4"/>
    <w:bookmarkStart w:name="z66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населенного пункта, района, города и 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документов" №__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от____________________________________следующие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(Ф.И.О. (при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приема заявления____________________________________________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(ответственного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Получил; Ф.И.О. (при наличии)/подпись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"____"______________20___год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  <w:bookmarkEnd w:id="576"/>
        </w:tc>
      </w:tr>
    </w:tbl>
    <w:bookmarkStart w:name="z676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через канцелярию услугодателя</w:t>
      </w:r>
    </w:p>
    <w:bookmarkEnd w:id="577"/>
    <w:bookmarkStart w:name="z677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8"/>
    <w:bookmarkStart w:name="z67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79"/>
    <w:bookmarkStart w:name="z67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60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      </w:r>
          </w:p>
          <w:bookmarkEnd w:id="58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июня 2015 года № 228</w:t>
            </w:r>
          </w:p>
        </w:tc>
      </w:tr>
    </w:tbl>
    <w:bookmarkStart w:name="z681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582"/>
    <w:bookmarkStart w:name="z682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3"/>
    <w:bookmarkStart w:name="z68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обучение в форме экстерната в организациях основного среднего, общего среднего образования" (далее – государственная услуга) разработана в соответствии со стандартом государственной услуги "Выдача разрешения на обучение в форме экстерната в организациях основного среднего, общего среднего образования",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11057), оказывается местными исполнительными органами районов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копия приказа руководителя местного исполнительного органа по разрешению на обучение в форме экстерната в организациях основного среднего, общего среднего образования или письмо с указанием номера и даты приказа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4"/>
    <w:bookmarkStart w:name="z690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85"/>
    <w:bookmarkStart w:name="z69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поступление с ЦОНа документов (далее - пакет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на обучение в форме экстерната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врачебно-консультационное заключение комиссии, форма 1/е,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Государственном реестре нормативных правовых актов Республики Казахстан № 6697);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о временом проживании за рубежом родителей обучающихся или лиц, их заменяющих, документ, подтверждающий обучение за рубежом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табелей успеваемости за последний класс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сведетельства о рождении услугополучателя (в случае рождения до 2008 года) (оригинал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поступивших с ЦОНа, регистрирует их в течение 10 (десяти) минут. Передает руководству услугодателя,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14 (четырнадцати)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услугодателя,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направляет результат оказания государственной услуги в ЦОН, в течение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услуги, направление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6"/>
    <w:bookmarkStart w:name="z709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87"/>
    <w:bookmarkStart w:name="z71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поступивших с ЦОНа, регистрирует их в течение 10 (десяти) минут. Передает руководству услугодателя,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14 (четырнадцати)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услугодателя,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направляет результат оказания государственной услуги в ЦОН, в течение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(действия) приведено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88"/>
    <w:bookmarkStart w:name="z721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89"/>
    <w:bookmarkStart w:name="z72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ЦОН, длительность обработки запроса услугополучателя (или его законного представителя):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(или его законный представитель) для получения государственной услуги предоставляет в ЦОН пакет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 на обучение в форме экстерната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врачебно-консультационное заключение заключение комиссии, форма 1/е,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Государственном реестре нормативных правовых актов Республики Казахстан № 6697);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справка о временом проживании за рубежом родителей обучающихся или лиц, их заменяющих, документ, подтверждающий обучение за рубежом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табелей успеваемости за последний класс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сведетельства о рождении услугополучателя (в случае рождения до 2008 года) (оригинал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ЦОНа проверяет правильность заполнения заявления и полноту пакета документов на соответствие, в течение 3 (трех) минут. Регистрирует заявление в информационной системе "Интегрированная информационная система для Центров обслуживания населения" (далее - ИИС ЦОН), в течение 5 (пяти) минут. В случае представления услугополучателем неполного пакета документов, работник ЦОНа отказывает в приеме заявления и выдает расписку об отказе в приеме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ЦОНа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в течение 3 (трех)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ЦОНа идентифицируют личность услугополучателя, вносит соответствующую информацию об услугополучателе и список поданых документов в ИИС ЦОН,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ЦОНа подготавливает пакет документов и направляет его услугодателю,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осуществляет прием пакета документов, поступивших с ЦОНа, регистрирует их в течение 10 (десяти) минут. Передает руководству услугодателя,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изучает пакет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14 (четырнадцати)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канцелярии услугодателя, в течение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канцелярия услугодателя направляет результат оказания государственной услуги в ЦОН, в течение 15 (пятнадцати)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работник ЦОНа принимает результат оказания государственной услуги, поступивший от услугодателя, в течение 15 (пятнадцати) минут. Выдает результат оказания государственной услуги услугополучателю, в течение 5 (пяти) минут с момента обращения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функционального взаимодействия информационных систем через ЦОН, задействованных в оказании государственной услуги приведена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  <w:bookmarkEnd w:id="591"/>
        </w:tc>
      </w:tr>
    </w:tbl>
    <w:bookmarkStart w:name="z741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услугодателей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2093"/>
        <w:gridCol w:w="3021"/>
        <w:gridCol w:w="6417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Конституции Казахстана,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Саумалколь, МКР,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Акжарского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Талшик, улица Целинная, 13а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"Аккайынский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Труда,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Есильского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Явленка, улица Ленина,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Шайкина,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района Магжана Жумабаева"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Комарова,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"Кызылжарский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Молодежная,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город Мамлютка, улица Абая Кунанбаева,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района имени Габита Мусрепова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Ленина,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город Тайынша, улица Конституции Казахстана,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Тимирязевского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Тимирязевский район, село Тимирязево, улица Валиханова,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Уалихановского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Кишкенеколь, улица Жамбыла,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района Шал акына, город Сергеевка, улица Желтоксан,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17 часов 30 минут, обед с 13 часов до 14 часов 30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  <w:bookmarkEnd w:id="622"/>
        </w:tc>
      </w:tr>
    </w:tbl>
    <w:bookmarkStart w:name="z772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3"/>
    <w:bookmarkStart w:name="z773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Руководителю_______________________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4"/>
    <w:bookmarkStart w:name="z77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5"/>
    <w:bookmarkStart w:name="z775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6"/>
    <w:bookmarkStart w:name="z776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7"/>
    <w:bookmarkStart w:name="z777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Ф.И.О. (при наличии) полностью и ИИН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8"/>
    <w:bookmarkStart w:name="z778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Заявление на обучение и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9"/>
    <w:bookmarkStart w:name="z779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мне разрешение на обучение в форме экстерната в организациях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(или подпунктом 25-7)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6) Закона Республики Казахстан от 27 июля 2007 года "Об образовании", а также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документы, согласно перечню, предусмотренному стандартом государственной услуги "Выдача разрешения на обучение в форме экстерната в организациях основного среднего, общего среднего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врачебно-консультационной комиссии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успеваемости за последний класс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рождении услугополучателя (о случае рождения до 2008 года) (оригинал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заявление составлено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"___"__________20____г.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  <w:bookmarkEnd w:id="631"/>
        </w:tc>
      </w:tr>
    </w:tbl>
    <w:bookmarkStart w:name="z79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2"/>
    <w:bookmarkStart w:name="z79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ФИО), либо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3"/>
    <w:bookmarkStart w:name="z79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4"/>
    <w:bookmarkStart w:name="z79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5"/>
    <w:bookmarkStart w:name="z79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Расписка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6"/>
    <w:bookmarkStart w:name="z79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ФИО (работника ЦОН)______________________________(подпись)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 _____________      20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  <w:bookmarkEnd w:id="638"/>
        </w:tc>
      </w:tr>
    </w:tbl>
    <w:bookmarkStart w:name="z805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услугодателем</w:t>
      </w:r>
    </w:p>
    <w:bookmarkEnd w:id="639"/>
    <w:bookmarkStart w:name="z80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0"/>
    <w:bookmarkStart w:name="z80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1"/>
    <w:bookmarkStart w:name="z80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регламенту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  <w:bookmarkEnd w:id="643"/>
        </w:tc>
      </w:tr>
    </w:tbl>
    <w:bookmarkStart w:name="z810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ЦОН</w:t>
      </w:r>
    </w:p>
    <w:bookmarkEnd w:id="644"/>
    <w:bookmarkStart w:name="z81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5"/>
    <w:bookmarkStart w:name="z81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6"/>
    <w:bookmarkStart w:name="z81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Северо-Казахстанской области от 30 июня 2015 года № 228</w:t>
            </w:r>
          </w:p>
          <w:bookmarkEnd w:id="648"/>
        </w:tc>
      </w:tr>
    </w:tbl>
    <w:bookmarkStart w:name="z815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дубликатов документов об основном среднем, общем среднем образовании" </w:t>
      </w:r>
    </w:p>
    <w:bookmarkEnd w:id="649"/>
    <w:bookmarkStart w:name="z816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0"/>
    <w:bookmarkStart w:name="z81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дубликатов документов об основном среднем, общем среднем образовании" (далее – государственная услуга) разработана в соответствии со стандартом государственной услуги "Выдача дубликатов документов об основном среднем, общем среднем образовании",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11057), оказывается организациями основного среднего и общего среднего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(далее-услугополучатель).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1"/>
    <w:bookmarkStart w:name="z825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52"/>
    <w:bookmarkStart w:name="z82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поступление с ЦОНа, либо предоставление услугополучателем документов (далее - пакет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услугополучателя, утерявшего документ, на имя руководителя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в котором излагаются обстоятельства утери документа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(в случае рождения до 2008 года) с документом удостоверяющим личность (паспорта) родителя (законного представителя) несовершеннолетнего ребенка или документ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выписка из периодического печатного издания, с указанием номера и даты регистрации выдачи документа, сроком опубликования не более 10 (десяти) рабочих дней, со дня размещения гражданином информации по утере документа и предоставления оригинала испорченного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поступившых с ЦОНа, либо представленных услугополучателем, регистрирует их, в течение 5 (пяти) минут. Передает руководству услугодателя,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14 (четырнадцати)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канцелярии услугодателя,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результат оказания государственной услуги услугополучателю, либо направляет его ЦОН, в течение 5 (пяти)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рузультата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услуги, выдача его услугополучателю, либо направление его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3"/>
    <w:bookmarkStart w:name="z842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54"/>
    <w:bookmarkStart w:name="z84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поступившых с ЦОНа, либо представленных услугополучателем, регистрирует их, в течение 5 (пяти) минут. Передает руководству услугодателя,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14 (четырнадцати)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канцелярии услугодателя,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результат оказания государственной услуги услугополучателю, либо направляет его ЦОН, течение 5 (пяти)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(действия) приведено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5"/>
    <w:bookmarkStart w:name="z854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656"/>
    <w:bookmarkStart w:name="z85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предоставляет в ЦОН пакет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в котором излагаются обстоятельства утери документа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рождении (в случае рождения до 2008 года) с документом удостоверяющим личность (паспорта) родителя (законного представителя) несовершеннолетнего ребенка или документ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периодического печатного издания, с указанием номера и даты регистрации выдачи документа, сроком опубликования не более 10 (десяти) рабочих дней, со дня размещения гражданином информации по утере документа и предоставления оригинала испорченного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ЦОНа проверяет правильность заполнения заявления и полноту пакета документов, в течение 10 (десяти) минут. При соблюдении правильности и полноты заполнения заявления и предоставления полного пакета документов, работник ЦОНа регистрирует заявление в информационной системе "Интегрированная информационная система для Центров обслуживания населения" (далее - ИИС ЦОН), в течение 5 (пяти) минут. В случае предоставление услугополучателем неполного пакета документов отказывает в приеме заявления и выдает расписку об отказе в приеме документов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ЦОНа получает письменное согласие услугополучателя на использование сведений составляющих охраняемую законом тайну, содержащихся в информационных системах, по форме, представленной ЦОНом, если иное не предусмотрено законами Республики Казахстан,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ЦОНа идентифицируют личность услугополучателя, вносит соответствующую информацию об услугополучателе и список поданных документов в ИИС ЦОН,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ЦОНа подготавливает пакет документов и направляет его услугодателю,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осуществляет прием пакета документов, поступившых с ЦОНа регистрирует их, в течение 5 (пяти) минут. Передает руководству услугодателя,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услугодателя, в течение 13 (тренадцати)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канцелярии услугодателя,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услугодателя направляет результат оказания государственной услуги в ЦОН, течение 5 (пяти)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работник ЦОНа принимает результат оказания государственной услуги, поступивший от услугодателя, в течение 15 (пятнадцати) минут. Выдает результат оказания государственной услуги услугополучателю, в течение 5 (пяти) минут с момента обращения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функционального взаимодействия информационных систем через ЦОН, задействованных в оказании государственной услуги приведена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 государственной услуги "Выдача дубликатов документов об основном среднем, общем среднем образовании"</w:t>
            </w:r>
          </w:p>
          <w:bookmarkEnd w:id="658"/>
        </w:tc>
      </w:tr>
    </w:tbl>
    <w:bookmarkStart w:name="z872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услугодателей</w:t>
      </w:r>
    </w:p>
    <w:bookmarkEnd w:id="6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675"/>
        <w:gridCol w:w="2990"/>
        <w:gridCol w:w="3991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"Аксеновская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Аксеновка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"Альжанская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"Антоновская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"Арыкбалыкская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Арыкбалык, улица Кирова,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"Бирлестыкская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Бирлестик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"Гусаковская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Гусаковка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"Даукаринская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Даукара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"Елецкая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Елецкое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"Заринская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Жумысшы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"Златогорская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Агынтай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"Имантауская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"Карасевская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Карасевка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"Каменнобродская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Каменный-Брод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"Кирилловская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Кирилловка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"Константиновская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"Кызыл-Аскерская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Кумтоккен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"Лавровская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Лавровка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"Лобановская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Лобаново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"Мадениетская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Карасай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"Нижнебурлукская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Нижний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"Новосветловская средняя школа" государственного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Новосветловка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"Рудная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Новоукраинка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казахская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средняя школа № 1"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школа-гимназия № 2"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"Сырымбетская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Светлое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средняя школа" государственного учреждения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"Береславская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Береславка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Верхний 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"Всеволодовская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Всеволодовка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Егинды-Агаш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Қаракамыс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"Кутузовская неполная средняя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Кутузовка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Оскен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Шукурлюк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"Айыртауская школа-интернат для детей-сирот и детей, оставшихся без попечения родителей"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Саумалколь, улица Макаренко,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понедельника по пятницу, с 9 часов до 18 часов, обед с 13 часов до 14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Акжаркын, улица Первомайская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Алкатерек, улица Молдагуловой,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Ащыколь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Талшик, улица Иманова,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Бостандык, улица Дружбы,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Горьковское, улица Гвардейская,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Дауит, улица Ворошилова,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Кулыколь,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Казанское,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Карашилик,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Кенащы, улица Алтынсарина,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Киевское, улица Молодежная,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Кызылтуское,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Ленинградское, улица Зеленая,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Ленинградское, улица Ленина,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Майское, улица Абая,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"Талшыкская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Талшык, улица Целинная,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Акжарский район, село Ульгили, улица Школьная,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Уялы,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Айсары, улица Абая,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Аксары, улица Ленина,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Коммунизм,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Тугуржап,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Восходское,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Акжарский район, село Байтус,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понедельника по пятницу, с 9 часов до 18 часов, обед с 13 часов до 14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"Аралагашская средняя школа имени Каирбека Оразова"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область, Аккайынский район, 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"Астраханская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"Власовская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"Ивановская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"Киялинская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"Полтавская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Ленинское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"Рублевская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Кирова,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3 с пришкольным интернатом с казахским языком обучения"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Пушкина, 24а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"Советская средняя школа имени У.М. Ахмедсафина"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"Токушинская школа-гимназия"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"Чаглинская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аул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"Черкасская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"Смирновская средняя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Смирново, улица Кирова,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"Дайындыкская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Дайындык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"Добровольская основная школа" 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Добровольское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"Камышловская основная школа"Аккайынского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Камышлово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"Тюменская основная школа" 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Тюменка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"Степная основная школа" Аккайынского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Аккайынский район, 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имени Батыр Баяна" города Булаево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Сабита Муканова,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"Булаевская средняя школа № 2"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Буденного,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"Булаевская средняя школа № 3"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Маяковского,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"Булаевская средняя школа № 4"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город Булаево, улица Комарова,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"Медвежинская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Медвежка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"Возвышенская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Возвышенка, улица Ленина,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"Молодогвардейская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Молодогвардейское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"Золотонивская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Золотая Нива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"Александровская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"Советская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"Майбалыкская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Майбалык, улица Степная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"Таманская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Таманское, улица Школьная,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"Сартомарская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Сарытомар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"Полтавская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Полтавка, улица Тахира Мусаева,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"Полудинская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Полудино, улица Октябрьская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"Фурмановская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"Конюховская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Конюхово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"Октябрьская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"Лебяжинская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Лебяжье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"Карагугинская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Каракога, улица Советская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"Надеждинская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Надежка, улица Ново-Лесная,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"Карагандинская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Караганды, ул.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"Писаревская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Писаревка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"Узункольская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Узынколь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"Чистовская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Чистовское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"Пролетарская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Пролетарка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"Бастомарская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"Хлеборобовская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Хлебороб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"Красно-Казахстанская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Куралай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"Енбекши-казахская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Сулышок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"Беняшская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аул Бинаш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"Чистянская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"Веселовская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Веселовка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"Колосовская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Новотроицкое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"Ганькинская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Ганькино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"Дюсекенская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Магжана Жумабаева, село Дюсеке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"Придорожная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Придорожное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"Молодежная неполная средняя школа" района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Магжана Жумабаева, село Молодежное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"Булакская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"Волошинская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Волошинка, улица Октябрьская,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"Заградовская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"Ильинская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Ильинка, улица Закирова,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Мира,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"Корнеевская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Молодежная,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Аскара Игибаева"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Николаевка, улица Ленина,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Жаркова,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"Покровская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Нагорная,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"Тарангульская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"Тауагашская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"Чириковская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Чириковка, улица Коваленко,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"Явленская средняя школа № 1 имени Тимофея Позолотина – Героя Советского Союза"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Кизатова,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"Явленская средняя школа № 3 имени Аягана Шажимбаева - кинорежиссера"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Коваленко,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"Ясновская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Ясновка, улица Молодежная, 39А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"Актаская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Актас, улица Женис,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"Александровская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 улица Ленина,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"Бескудукская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Бескудук, улица Жукова,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"Горновская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Горное, улица Подгорная,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"Ивано-Петровская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Ивано-Петровка,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"Караагашская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Караагаш, улица Абылайхана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"Карагайская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Карагай, улица Школьная,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"Мектепская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"Орнекская основная школа Есильского района имени Есляма Зикибаева-известного поэта"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Есильский район, село Орнек, улица Школьная,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"Основная школа при Есильском сельскохозяйственном колледже имени Жалела Кизатова"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Строительная, 49а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"Спасовская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Спасовка, улица Интернациональная,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"Украинская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Украинское, улица Конституции, 8/а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Троицкое, улица Центральная,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Мусрепова"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Жанажол, улица Есеней Естемистова,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Преснорядуть, улица Школьная,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Озерное, улица Конституции,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"Новорыбинская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Новорыбинка, улица Береговая,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Мирное, улица Центральная,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Майбалык, улица Уалиханова,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Кладбинка, улица Мира,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Кайранколь, улица Гагарина,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Казанка, улица Школьная,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"Железенская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Железное, улица Мира,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Жамбыл, улица Мектеп,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"Екатериновская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Екатериновка,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Буденное, улица Школьная,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"Архангельская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Архангелка, улица Центральная,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"Айымжанская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Айымжан, улица Абая,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"Баянская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Баян, улица Шагырай,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Благовещенка, улица Мира,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"Благовещенская средняя школа № 1"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Благовещенка, улица Мира,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Святодуховка, улица Мектеп,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улица Е. Шайкина,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"Пресновская средняя школа-гимназия имени И.П. Шухова"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улица Кошевого,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"Чапаевская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Чапаевка, улица Украинская,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"Сабитовская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Сабит, улица С. Муканова,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Орталык,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Каракамыс, улица Абылайхан,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"Кайранкольская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Новое, 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"Бауманская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Бауманское,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"Амангельдинская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Амангельды, улица Мектеп,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"Айтуарская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Айтуар, улица Достык,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Есперли, улица Мектеп,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"Кировская основная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аул Баймагамбета Изтолина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Петровка, улица Октябрьская,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Ульго, улица Е. Шайкина,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Коктерек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"Тельжанская средняя школа" акимата Уалихановского района Северо 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"Жамбылская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"Кишкенекольская средняя школа № 1"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"Кайратская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"Бидаикская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Бидаик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"Кобенсайская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Кобенсай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"Каратерекская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Уалихановский район, село Акбулак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Мортук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"Кишкенекольская казахская школа- гимназия" акимата Уалихановского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"Черниговская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Кондыбай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"Актуесайская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Актуесай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"Кишкенекольская средняя школа № 2" с пришкольным интернатом" акимата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"Ундрусская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Ундрус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"Озерная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Тлеусай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школа имени М.Жумабаева"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Молодая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"Ауэзовская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"Шагирсайская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Кузексай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"Карашиликская основная школа" акимата Уалихановского района Северо 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"Каратальская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"Берекинская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"Жаскайратская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Жаскайрат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"Аккудукская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понедельника по пятницу, с 9 часов до 18 часов, обед с 13 часов до 14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Казахстанская область, Кызылжарский район, село Асаново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Гагарина,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"Бескольская средняя школа № 2"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Спортивная,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 лицей "Парасат"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Бесколь, улица Институтская, 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Большая Малышка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Бугровое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Боголюбово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Вагулино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Водопроводное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"Красноярская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Кондратовка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Налобино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Прибрежное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Пеньково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Совхозное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Сивково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Соколовка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Шаховское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Якорь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Вознесенка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Желяково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Кустовое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Красная 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Надежка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Приишимка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Чапаево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"Новоалександровская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Подгорное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"Соколовская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Кызылжарский район, село Соколовка, улица Школьная,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понедельника по пятницу, с 9 часов до 18 часов, обед с 13 часов до 14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"Краснознамеская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Краснознаменное, улица Мектеп,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"Бексеитская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Бексеит, улица Калинина,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"Покровская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Покровка, улица Мира,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"Кызыласкерская средняя школа имени В.М. Скачкова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 область, Мамлютский район, село Кызыласкер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"Михайловская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 область, Мамлютский район, село 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"Андреевская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Андреевка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"Афонькинская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Афонькино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"Новомихайловская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Новомихайловка, улица Победы,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средняя школа № 3 имени Хасана Бектурганова"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город Мамлютка, улица Мусрепова,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"Дубровинская средняя школа имени Г. Гуденко"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Дубровное, улица Гуденко,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казахская школа-интернат"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город Мамлютка, улица Скачкова,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Воскресеновка, улица Женис,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Ленино, улица Школьная, дом 16 квартира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"Леденевская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Леденево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"Бостандыкская средняя школа"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Бостандык, улица Центральная,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"Минкесерская средняя школа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Минкесер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средняя школа № 2" Мамлютского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город Мамлютка, улица Шоссейная,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"Искровская неполная средняя школа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Искра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"Калугинская неполная средняя школа"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село Калугино, улица Гуденко,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"Мамлютская санаторная средняя школа-интернат"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 область, Мамлютский район, город Мамлютка, улица 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"Андреевская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Андреевка,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"Березовская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Березовка,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Бирлик, улица Ленина,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"Буденновская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Буденное, улица Центральная,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"Возвышенская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Возвышенка,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"Володарская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Володарское, улица 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"Гаршинская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Гаршино, улица 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"Дружбинская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Дружба, улица Кооперативная,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улица Рузаева,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"Ковыленская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Ковыльное,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"Кокалажарская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Кокалажар, улица Чеботарева,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"Ломоносовская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Ломоносовка, улица Комсомольская,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"Нежинская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Мусрепова, село Нежинка,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"Новоишимская казахская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Абылай-хана,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"Новоишимская средняя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"Новоишимская средняя школа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Новоишимское, улица Заслонова,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"Новосельская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Новоселовка, улица Целинная,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"Пескинская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Пески, улица Школьная,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"Привольная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Привольное,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"Приишимская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Разгульное, улица Советская,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"Раисовская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Раисовка, улица Семена Голопятова,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"Рузаевская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Рузаевка, улица Каримова,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"Салкынкольская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Салкынколь, улица Школьная,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"Сарыбулакская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Сарыбулак,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"Сокологоровская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Сокологоровка, улица Новоселова,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"Ставропольская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Ставрополка, улица Школьная,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Токсан би"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аул Тоқсан би, улица Интернациональная, 12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"Тахтабродская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Тахтаброд, улица Садовая,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"Урожайная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Урожайное, улица Украинская,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Целинное, улица Школьная,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"Червонная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Червонное, улица Школьная,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"Чистопольская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Чистополье, улица Сакко и Ванцетти,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"Шоптыкольская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Шоптыколь, улица Целинная,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"Шукыркольская средняя школа имени Айкына Нуркатова"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Шукырколь, улица Школьная, 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"Ялтинская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Ялты, улица Советская,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Чернозубовка, улица Мира,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"Ефимовская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Ефимовка, улица Кооперативная,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"Жаманшубарская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15 лет Казахстана, 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"Женысская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Мукур, улица Джамбула,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"Кырымбетская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Кырымбет, улица Отызбаева,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"Литвиновская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Литвиновка, улица Советская,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"Сарыадырская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Сарыадыр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"Старобельская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Старобелка, улица Школьная,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"Чернобаевская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 село Чернобаевка, улица Шевченко,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"Шоптыкольская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"Ломоносовская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имени Габита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Ломоносовка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город Тайынша, улица Конституции Казахстана, 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город Тайынша, улица Карла Маркса, 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город Тайынша, улица Советская,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город Тайынша, улица Коммунистическая,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5 города Тайынша"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город Тайынша, улица Астана,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Аккудук, улица Центральная,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Амандык, улица Школьная,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Большой Изюм, улица Октябрьская,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"Вишневская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Вишневка, улица Школьная,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Горькое, улица Пушкина, 11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"Драгомировская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Драгомировка, 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Донецкое, улица Почтовая,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"Зеленогайская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Зеленый Гай, улица Багинского,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Ильич, улица Карла Маркса,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Ильчевка, улица Бескарагай,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Келлеровка,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Кирово, улица Пушкина,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Красная Поляна,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Карагаш, улица Школьная,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Краснокиевка,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Леонидовка, улица Школьная,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Летовочное, улица Школьная,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Многоцветное, 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"Макашевская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Макашевка, улица Рабочая,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"Новогречановская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RichViewCheckpoint0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Северо-Казахстанская область, Тайыншинский район, село Новогречановка, улица Школьная,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"Озерная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Озерная, улица Садовая,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Подольское,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Школьная,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Тендык,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Тихоокеанское,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Шункырколь,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Чермошнянка,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Чкалово, улица Жамбыла,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Чкалово, улица Жамбыла, 40а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"Яснополянская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Ясная Поляна, улица Куйбышева,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"Дашкониколаевская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Дашко-Николаевкаулица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Краснодольское, 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Краснокаменка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Калиновка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Кантемировское, улица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Мадениет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"Многоцветинская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Многоцветное,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Новодворовка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Новоприречное,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Обуховка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Подлесное,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Рощинское,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Талап,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Любимовка,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Тайыншинский район, село Аймак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"Чкаловская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Тайыншинский район, село Чкалово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Тимирязевский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Аксуат, улица Гагарина,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понедельника по пятницу, с 9 часов до 18 часов, обед с 13 часов до 14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"Белоградовская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Белоградовка,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Ученическая,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Тимирязевский район, село Дмитриевка,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Докучаево,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"Жаркенская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Жаркен, улица Школьная,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"Интернациональная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Интернациональное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"Комсомольская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Комсомольское, улица Комсомольская,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"Ленинская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Ленинское, улица Лесная,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"Мичуринская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Мичурино, улица Муканова,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"Москворецкая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Москворецкое, улица Школьная,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Степное, улица Элеваторная, 5а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"Тимирязевская общеобразовательная школа - гимназия имени Сабита Муканова"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Тимирязево, улица Букетова,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"Хмельницкая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Хмельницкое, улица Комсомольская,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Тимирязево, улица Жумабаева,10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Тимирязевский район, село Акжан, улица Мира,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Дзержинское, улица Школьная,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"Ишимская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Ишимское, улица Целинная,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"Сулы-станционая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станция Сулы, улица Школьная,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Тимирязевский район, село Тимирязево, улица Североморская,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"Акан-Баракская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Акан-Барак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"Афанасьевская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Афанасьевка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"Жанажолская средняя школа имени Малдыбаева"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Жанажол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Малдыбаева,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"Каратальская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"Кенесовская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"Крещенская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Крещенка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"Кривощековская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Кривощеково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"Новопокровская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Новопокровка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"Октябрьская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Узынжар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"Приишимская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Повозочное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"Семипольская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Семиполка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"Сухорабовская средняя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Сухорабовка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Героя Социалистического Труда Есима Шайкина"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Муканова,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М.Ахметбекова"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село Ибраево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имени академика Е. Букетова"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город Сергеевка, улица Победы,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"Аксуская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"Алкаагашская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Алкаагаш, улица Мукана Бексейтулы,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"Балуанская основная школа имени Саутбекова"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-Казахстанская область, район Шал акына, село Балуан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Бирлик,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"Городецкая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-Казахстанская область, район Шал акына, село Городецкое,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Центральная,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"Енбекская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Енбек,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"Жалтырская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Жалтыр,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"Куприяновская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Куприяновка,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"Ольгинская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Ольгинка,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"Астаганская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Остаган,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"Садовская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Садовка,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Ж.Жабаева,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"Мергенская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район Шал акына, аул Мерген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"Социальская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Социал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"Ступинская основная школа района Шал акына"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район Шал акына, село Ступинка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Интернациональна,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с понедельника по пятницу, с 9 часов до 18 часов, обед с 13 часов до 14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6 имени Кожабергена жырау"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Интернациональная,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Победы,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Горького,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Жумабаева,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Рыжова,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1-ая Заречная,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14 имени Ю. Гагарина"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Калюжная,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"Неполная средняя школа № 16"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Студенческая,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Егемен Казахстан,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Я. Гашека,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20 имени Жумабека Ташенова"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Сатпаева,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Токсан би,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Мира,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Северная,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Московская,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Пугачева,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Кошукова,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Егемен Казакстан,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40 им. М. Карбышева"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Б. Петров,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Абая,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Лазутина,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Новая,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Караванная,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классическая гимназия имени Сафуана Шаймерденова"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Букетова, 35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327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Алма-Атинская,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школа-лицей при Петропавловском гуманитарном колледже имени М. Жумабаева"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Абая,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Панфилова,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инновационная школа № 1 им. М. Айтхожина"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П.Васильева,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3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"Вечерняя средняя общеобразовательная школа"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1-ая Заречная,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4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"Специальная (коррекционная) школа-интернат № 1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Шухова,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"Специальная (коррекционная) школа-интернат № 2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314 Стрелковой Дивизии,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специальная (коррекционная) школа-интернат для детей с нарушениями слуха"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И. Алтынсарина,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7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школа-интернат для детей-сирот и детей, оставшихся без попечения родителей"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Юбилейная,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специализированная гимназия-интернат для одаренных детей имени Абу Досмухамбетова"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Симашко,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9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специализированная школа-лицей для одаренных детей ЛОРД"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Алмаатинская,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"Комплекс "Колледж искусств-специализированная школа-интернат для одаренных детей музыкально-эстетического профиля"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Интернациональная,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"Областная казахско-турецкая специализированная школа-лицей-интернат для одаренных детей"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Ш. Уалиханова,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"Северо-Казахстанская областная специализированная школа-интернат для одаренных в спорте детей" государственного учреждения "Управление физической культуры и спорта Северо-Казахстанской области"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 улица Я. Гашека,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пятницу, с 9 часов до 18 часов, обед с 13 часов до 14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 государственной услуги "Выдача дубликатов документов об основном среднем, общем среднем образовании"</w:t>
            </w:r>
          </w:p>
          <w:bookmarkEnd w:id="1143"/>
        </w:tc>
      </w:tr>
    </w:tbl>
    <w:bookmarkStart w:name="z135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4"/>
    <w:bookmarkStart w:name="z135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5"/>
    <w:bookmarkStart w:name="z135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учебного заведения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6"/>
    <w:bookmarkStart w:name="z135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от_______________________________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7"/>
    <w:bookmarkStart w:name="z1359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/Ф.И.О. (при наличии) полностью и ИИН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8"/>
    <w:bookmarkStart w:name="z1360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49"/>
    <w:bookmarkStart w:name="z136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0"/>
    <w:bookmarkStart w:name="z136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/год окончания/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1"/>
    <w:bookmarkStart w:name="z1363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2"/>
    <w:bookmarkStart w:name="z1364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3"/>
    <w:bookmarkStart w:name="z1365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и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заведения,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случае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4"/>
    <w:bookmarkStart w:name="z1366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5"/>
    <w:bookmarkStart w:name="z1367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выдать мне дубликат аттестата (свидетельства) в связи с_____________________________________________________________________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нужный документ необходимо подчеркнуть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"____" __________ 20 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регламенту государственной услуги "Выдача дубликатов документов об основном среднем, общем среднем образовании"</w:t>
            </w:r>
          </w:p>
          <w:bookmarkEnd w:id="1157"/>
        </w:tc>
      </w:tr>
    </w:tbl>
    <w:bookmarkStart w:name="z137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8"/>
    <w:bookmarkStart w:name="z137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(Фамилия, имя, отчество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ФИО), либо наименование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59"/>
    <w:bookmarkStart w:name="z137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0"/>
    <w:bookmarkStart w:name="z138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Расписка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1"/>
    <w:bookmarkStart w:name="z13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№______ филиала РГП "Центр обслуживания населения"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ФИО (работника ЦОН)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 _____________      20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регламенту государственной услуги "Выдача дубликатов документов об основном среднем, общем среднем образовании"</w:t>
            </w:r>
          </w:p>
          <w:bookmarkEnd w:id="1163"/>
        </w:tc>
      </w:tr>
    </w:tbl>
    <w:bookmarkStart w:name="z1391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через канцелярию услугодателя</w:t>
      </w:r>
    </w:p>
    <w:bookmarkEnd w:id="1164"/>
    <w:bookmarkStart w:name="z1392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5"/>
    <w:bookmarkStart w:name="z1393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6"/>
    <w:bookmarkStart w:name="z1394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228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регламенту государственной услуги "Выдача дубликатов документов об основном среднем, общем среднем образовании"</w:t>
            </w:r>
          </w:p>
          <w:bookmarkEnd w:id="1168"/>
        </w:tc>
      </w:tr>
    </w:tbl>
    <w:bookmarkStart w:name="z1396" w:id="1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ЦОН</w:t>
      </w:r>
    </w:p>
    <w:bookmarkEnd w:id="1169"/>
    <w:bookmarkStart w:name="z1397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70"/>
    <w:bookmarkStart w:name="z1398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