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2fc7" w14:textId="faf2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эмиссии в окружающую среду на 2015 год по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14 июля 2015 года N 36/5. Зарегистрировано Департаментом юстиции Северо-Казахстанской области 12 августа 2015 года N 3347. Утратило силу в связи с истечением срока действия (письмо руководителя аппарата маслихата Северо-Казахстанской области от 12 января 2016 года N 2.1-11/6)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маслихата Северо-Казахстанской области от 12.01.2016 года N 2.1-11/6).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ставки платы за эмиссии в окружающую среду на 2015 год по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XXXVI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14 июля 2015 года № 36/5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эмиссии в окружающую среду на 2015 год по Северо-Казахстанской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Ставки платы определяются исходя из размера месячного расчетного показателя, установленного на соответствующий финансовый год законом о республиканском бюджете (далее - МРП)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Ставки платы за выбросы загрязняющих веществ от стационарных источников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8"/>
        <w:gridCol w:w="1436"/>
        <w:gridCol w:w="4338"/>
        <w:gridCol w:w="4338"/>
      </w:tblGrid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1 тонну, (МРП)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1 килограмм, (МРП)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Окислы серы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азота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и зола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и его 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железа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шестивалентный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меди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Бенз(а)пирен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Ставки платы за выбросы загрязняющих веществ от сжигания попутного и (или) природного газа в факелах, осуществляемого в установленном законодательством Республики Казахстан порядке,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8"/>
        <w:gridCol w:w="1979"/>
        <w:gridCol w:w="7633"/>
      </w:tblGrid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 тонну (МРП)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серы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азота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Ставки платы за выбросы загрязняющих веществ в атмосферный воздух от передвижных источников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6"/>
        <w:gridCol w:w="3791"/>
        <w:gridCol w:w="6393"/>
      </w:tblGrid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за 1 тонну использованного топлива (МРП)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неэтилированного бензина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дизельного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сжиженного, сжатого газа, керосина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5.Ставки платы за сбросы загрязняющих веществ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5"/>
        <w:gridCol w:w="2607"/>
        <w:gridCol w:w="6308"/>
      </w:tblGrid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1 тонну (МРП)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Биологическая потребность в кислороде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солевой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Сульфаты (анион)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поверхностно-активные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Хлориды (анион)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Ставки платы за размещение отходов производства и потребления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5557"/>
        <w:gridCol w:w="2103"/>
        <w:gridCol w:w="2107"/>
      </w:tblGrid>
      <w:tr>
        <w:trPr>
          <w:trHeight w:val="30" w:hRule="atLeast"/>
        </w:trPr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(МРП)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тонну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гигабек-керель (Гбк)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отходы (твердые бытовые отходы, канализационный ил очистных сооружений)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с учетом уровня опасности, за исключением отходов, указанных в строке 1.3 настоящего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"красный" 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"янтарный" 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"зеленый" 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 классифицированные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Отходы, по которым при исчислении платы не учитываются установленные уровни опасности: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горнодобывающей промышленности и разработки карьеров(кроме добычи нефти и природного газа):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вмещающие породы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обогащения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шлаки, шламы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зола и золошлаки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сельхозпроизводства, в том числе навоз, птичий помҰт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радиоактивных отходов, в гигабеккерелях (Гбк):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Ампульные радиоактивные 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6-1. Ставки платы за размещение серы составляют 7,54 МРП за одну тонну.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7.Коэффициент применяются: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субъектов естественных монополий за объем эмиссий, образуемый при оказании коммунальных услуг, и энергопроизводящих организаций Республики Казахстан к ставкам 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пунктом 2, – 0,3;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пунктом 5, – 0,43;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строкой 1.3.3. пункта 6, – 0,05;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для полигонов, осуществляющих размещение коммунальных отходов, за объем твердо-бытовых отходов, образуемый физическими лицами по месту жительства, к ставке платы, установленной строкой 1.1. пункта 6, – 0,2.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Коэффициенты, предусмотренные пунктом 7 настоящего решения не распространяются на платежи за сверхнормативный объем эмиссий в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За эмиссии в окружающую среду сверх установленных нормативов ставки платы, увеличиваются в десять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