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41ea" w14:textId="3184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2015 года № 242. Зарегистрировано Департаментом юстиции Северо-Казахстанской области 21 августа 2015 года № 3355. Утратило силу постановлением акимата Северо-Казахстанской области от 18 января 2016 года N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наименования индексов автомобильных дорог общего пользования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июля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13 июля 2015 года № 242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индексов автомобильных дорог общего пользования областного значения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2059"/>
        <w:gridCol w:w="8630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Петерфельд-Архангельское-Новокаменка-республиканская автодорога А-16 "Жезказган-Петропавловск"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Новокаменка-Боголюбово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Новоникольское-Андреевка-Бостандык-Новомихайловка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Булаево-Возвышенка-Молодогвардейское-Кирово-Киялы-Рощинское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Булаево-Советское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Карагуга-Надежка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Смирново-Полтавка-Ивановка-автодорога "Булаево-Советское"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Покровка-Ильинка-Мектеп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Становое-Новомихайловка-Минкесер-автодорога "Сенжарка-Николаевка"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Рощинское-Корнеевка-Волошинка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Волошинка-Сергеевка-Тимирязево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Тимирязево-Сарыколь граница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Покровка-Корнеевка-Горное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Пресновка-Благовещенка-Кайранколь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Пресновка-Архангелка-Троицкое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Сенжарка-Троицкое-Николаевка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автодорога А-16 "Жезказган-Петропавловск"- Повозочное-Баян-Архангелка-автодорога "Пресновка-Троицкое"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Сергеевка-Кривощеково-Афанасьевка-Садовка-граница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Астраханка-Смирново-Киялы-Тайынша-Алексеевка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Смирново-Трудовое-Токуши-республиканская автодорога М-51 "Челябинск-Новосибирск"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автодорога А-12 "Петропавловск-Ишим"-Пресновка-Налобино-граница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граница города-Ташкентка-Барневка-Долматово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Тимирязево-Аксуат-Мичурино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Щучинск-Степняк-Золотая Нива-Кишкенеколь километр 115-219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Казгородок-Горьковское километр 62-203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Саумалколь-Лобаново километр 0-34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Еленовка-Арыкбалык-Чистополье-Есиль километр 17-209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Саумалколь-Новоишимское-Червонное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Арыкбалык-Саумалколь км 0-27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Антоновка-Лавровка-Горное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Лавровка-Келлеровка-Тайынша-Чкалово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Кишкенеколь-Тельжан-Мортык-Тлеусай-Каратерек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"Вороньему острову"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