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18c1" w14:textId="d291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от 3 сентября 2014 года № 322 "Об установлении видов субсидируемых удобрений и норм субсидий на 1 тонну (литр, килограмм) удобрений, реализованных отечественными производителями, на 1 тонну (литр, килограмм) удобрений, приобретенных у поставщика удобрений и (или) иностранных производителей удобрений"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12 августа 2015 года № 299. Зарегистрировано Департаментом юстиции Северо-Казахстанской области 1 сентября 2015 года № 3362. Утратило силу постановлением акимата Северо-Казахстанской области от 7 декабря 2015 года № 468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7.12.2015 </w:t>
      </w:r>
      <w:r>
        <w:rPr>
          <w:rFonts w:ascii="Times New Roman"/>
          <w:b w:val="false"/>
          <w:i w:val="false"/>
          <w:color w:val="ff0000"/>
          <w:sz w:val="28"/>
        </w:rPr>
        <w:t>№ 468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установлении видов субсидируемых удобрений и норм субсидий на 1 тонну (литр, килограмм) удобрений, реализованных отечественными производителями, на 1 тонну (литр, килограмм) удобрений, приобретенных у поставщика удобрений и (или) иностранных производителей удобрений" от 3 сентября 2014 года № 322 (зарегистрировано в Реестре государственной регистрации нормативных правовых актов 18 сентября 2014 года № 2937, опубликовано 18 октября 2014 года в газете "Северный Казахстан")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3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курирующего заместителя акима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августа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A.Мамытбеков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Северо-Казахстанской области от 12 августа 2015 года № 299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акимата Северо-Казахстанской области от 3 сентября 2014 года № 322 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субсидируемых удобрений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1727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простой (P2О5-19%)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Фосфоритная мука (P2О5-17%)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(К2О-42,2%; KCL-65%)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 (сульфат калия) (К2О-50%)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азот-серосодержащий "Суперфос-NS"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Суперфосфат марки "В" (P2О5-15%, N-2-4%, К2О-2-4%)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Микроудобрение "МЭРС" марки "Б"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Азотно-Фосфорное-Калийное удобрение (Тукосмеси NPК)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Кальция YaraLivaCalcinit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NPК удобрение c микроэлементами Kristalon Cucumber 14-11-31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NPК удобрение c микроэлементами Kristalon Special 18-18-18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NPК удобрение c микроэлементами Kristalon Red 12-12-36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NPК удобрение c микроэлементами Kristalon Yellow 13-40-13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Азот-Фосфор-Сера (NPS – удобрение) (Казахстан)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(Россия, 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марки "Б" (N – не менее 46,2%)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(жидкое удобрение N-27-33%)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капролактамовый (N-21%)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(N-15%: P2О5-15%: К2О -15%)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(N-16%: P2О5-16%: К2О -16%)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(N-12%:P2О5-52%)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 -34,4%)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в хелатной форме ЕДТА mix (Mn-4%. Fe-4%. Cu-1.5%. B-0.5%. S-2%)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Питательное удобрение NBROISP (натурал брассионолид) (N-5%; P2О5-1%; К2О -10%; MgO-0,2;Mn-0.5%;Zn-0,2%)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Питательное минеральное удобрение в жидкой форме с содержанием калия больше 55 %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зерновой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масличный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картофель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рис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универсальный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Сульфат Калия Krista SOP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Сульфат Магния Krista MgS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Магния Krista MAG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Калия Krista K Plus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монокалий фосфат MKP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Водорастворимoе NPK удобрение с микроэлементами Kristalon Brown 3-11-38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D12 Хелат железа DTPA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Q40 Хелат железа EDDHA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Cu Хелат меди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Mn13 Хелат марганца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Zn15 Хелат цинка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YaraVitaTensoCoctail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YaraVitaRexolin APN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YaraVitaRexolin ABC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YaraLivaBrassitrel (MgO 8.3. SО3 28.75. B 8. Vn 7. Mo 0.4)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калия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магния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Северо-Казахстанской области от 12 августа 2015 года № 299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акимата Северо-Казахстанской области от 3 сентября 2014 года № 322 </w:t>
            </w:r>
          </w:p>
        </w:tc>
      </w:tr>
    </w:tbl>
    <w:bookmarkStart w:name="z6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1 тонну (литр, килограмм) удобрений, реализованных отечественными производителями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8503"/>
        <w:gridCol w:w="250"/>
        <w:gridCol w:w="951"/>
        <w:gridCol w:w="1928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субсидий на одну единицу,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(N-10%:P2О5-46%)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Суперфосфат простой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(P2О5-19%)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(N-34,4%)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Фосфоритная мука (P2О5-17%)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хлористый (К2О-42,2%; KCL-65%)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Калий сернокислый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(сульфат калия) (К2О-50%)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 азот-содержащий "Супрефос-NS"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Суперфосфат марки "В"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(P2О5-15%, N-2-4%, К2О-2-4%)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Микроудобрение "МЭРС"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Азотно-Фосфорное-Калийное удобрение (Тукосмеси NPК)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Кальция YaraLivaCalcinit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NPК удобрение c микроэлементами Kristalon Cucumber 14-11-31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NPК удобрение c микроэлементами Kristalon Special 18-18-18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NPК удобрение c микроэлементами Kristalon Red 12-12-36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NPК удобрение c микроэлементами Kristalon Yellow 13-40-13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Азот-Фосфор-Сера (NPS – удобрение)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Северо-Казахстанской области от 12 августа 2015 года № 299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постановлению акимата Северо-Казахстанской области от 3 сентября 2014 года № 322 </w:t>
            </w:r>
          </w:p>
        </w:tc>
      </w:tr>
    </w:tbl>
    <w:bookmarkStart w:name="z9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1 тонну (литр, килограмм) удобрений, приобретенных у поставщика удобрений и (или) иностранных производителей удобрений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10003"/>
        <w:gridCol w:w="151"/>
        <w:gridCol w:w="575"/>
        <w:gridCol w:w="1167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Субсидируемые виды удобрений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удешевления стоимости одной единицы,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субсидий на одну единицу,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(N-46,3%) (Россия, 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марки "Б" (N – не менее 46,2%)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 (жидкое удобрение N-27-33%)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капролактамовый (N-21%)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аммония (N-21%)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(N-15%;P2О5-15%; К2О -15%)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(N-16%;P2О5-16%; К2О -16%)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(N-12%:P2О5-52%) (Россия)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Аммиачная селитра (-34,4%) (Узбекистан)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в хелатной форме ЕДТА mix (Mn-4%. Fe-4%. Cu-1.5%. B-0.5%. S-2%)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Питательное удобрение NBROISP (натурал брассионолид) (N-5%; P2О5-1%; К2О -10%; MgO-0,2;Mn-0.5%;Zn-0,2%)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Питательное минеральное удобрение в жидкой форме с содержанием калия больше 55 %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зерновой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масличный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картофель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рис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Минеральное удобрение "Нутривант Плюс" универсальный (Израиль)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Сульфат Калия Krista SOP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Сульфат Магния Krista MgS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Магния Krista MAG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Нитрат Калия Krista K Plus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Водорастворимое удобрение монокалий фосфат MKP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Водорастворимoе NPK удобрение с микроэлементами Kristalon Brown 3-11-38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D12 Хелат железа DTPA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Q40 Хелат железа EDDHA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Cu Хелат меди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Mn13 Хелат марганца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Водорастворимые микроэлементы YaraVitaRexolin Zn15 Хелат цинка EDTA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YaraVitaTensoCoctail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YaraVitaRexolin APN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YaraVitaRexolin ABC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Водорастворимая смесь микроэлементов YaraLivaBrassitrel (MgO 8.3. SО3 28.75. B 8. Vn 7. Mo 0.4) (Нидерланды)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калия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 магния (Китай)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