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1bb02" w14:textId="531bb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религиозной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29 июля 2015 года № 279. Зарегистрировано Департаментом юстиции Северо-Казахстанской области 9 сентября 2015 года № 3375. Утратило силу постановлением акимата Северо-Казахстанской области от 4 декабря 2017 года № 477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Северо-Казахстанской области от 04.12.2017 </w:t>
      </w:r>
      <w:r>
        <w:rPr>
          <w:rFonts w:ascii="Times New Roman"/>
          <w:b w:val="false"/>
          <w:i w:val="false"/>
          <w:color w:val="ff0000"/>
          <w:sz w:val="28"/>
        </w:rPr>
        <w:t>№ 477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строительстве культовых зданий (сооружений), определении их месторасположения"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29 июля 2015 года № 279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 строительстве культовых зданий (сооружений), определении их месторасположения"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решения о строительстве культовых зданий (сооружений), определении их месторасположения" (далее – государственная услуга) разработана в соответствии со стандартом государственной услуги "Выдача решения о строительстве культовых зданий (сооружений), определении их месторасположения",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№ 11183) оказывается местными исполнительными органами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Прием заявления и выдача результата оказания государственной услуги осуществляется канцелярией услугодателя, адрес которого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 решение о строительстве культовых зданий (сооружений), определении их месторасположения, либо мотивированный ответ об отказе в оказании государственной услуги в случае и по основаниям, предусмотренным пунктом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бесплатно физическим и юридическим лицам (далее – услугополучатель).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документов,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копия документа, удостоверяющего личность – для физических лиц или копию свидетельства либо справки о государственной регистрации (перерегистрации) религиозного объединения – для юридических лиц с обязательным предоставлением оригинала документа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 справка - обоснование о строительстве культового здания (сооружения) в произвольной форме, подписанная руководителем зарегистрированного религиозного объединения (с указанием наименования культового здания (сооружения) и религиозного объединения, которому оно будет принадлежать, цели строительства, количества прихожан, нуждающихся в удовлетворении духовных потребностей на данной территории, кандидатуры священнослужителя культового здания (сооружения);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копия решения собрания (схода) местного сообщества или решения собрания собственников помещений (квартир), действующего на территории, где планируется строительство культового здания (сооружения), о согласии на строительство культового здания (сооружения) (предоставляется при наличии жилых домов, граничащих (в том числе, если между границами проходит сервитут, автомобильная дорога) с территорией культового здания (сооружения).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Подтверждением принятия услугодателем пакета документов, перечисленных в настоящем пункте от услугополучателя, является копия заявления услугополучателя со штампом услугодателя, содержащая дату, время приема и номер входящих документов, с указанием фамилии, имени, отчества (при наличии)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Основаниями для отказа в оказании государственной услуги являются, если деятельность религиозных объединений направлена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утверждение в государстве верховенства одной религии, разжигание религиозной вражды или розни, в том числе связанных с насилием или призывами к насилию и иными противоправными действиями;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принуждение граждан Республики Казахстан, иностранцев и лиц без гражданства в определении отношения к религии, к участию или неучастию в деятельности религиозного объединения, в религиозных обрядах и (или) в обучении религии;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насилие над гражданами Республики Казахстан, иностранцами и лицами без гражданства или иным причинением вреда их здоровью либо с расторжением брака между супругами (распадом семьи) или прекращением родственных отношений, нанесением ущерба нравственности, нарушением прав и свобод человека и гражданина, побуждением граждан к отказу от исполнения обязанностей, предусмотренных Конституцией и законами Республики Казахстан, и иным нарушением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вовлечение в свою деятельность граждан Республики Казахстан, иностранцев и лиц без гражданства, в том числе посредством благотворительной деятельности, и (или) препятствующих выходу из религиозного объединения, в том числе путем применения шантажа, насилия или угрозы его применения, с использованием материальной или иной зависимости граждан Республики Казахстан, иностранцев и лиц без гражданства либо путем обмана;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склонение участников (членов) религиозного объединения и религиозных последователей к отчуждению принадлежащего им имущества в пользу религиозного объединения, его руководителей и других участников (членов);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побуждение к принятию решений и совершению действий с использованием религии и религиозных воззрений, заведомо способных дезорганизовать деятельность государственных органов, нарушить их бесперебойное функционирование, снизить степень управляемости в стране.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канцелярии услугодателя осуществляет прием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документов указанных в пункте 4 настоящего регламента – не более 30 минут. Регистрирует, выдает услугополучателю копию заявления и направляет их руководителю услугодателя – в течение 1 (одного)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руководитель услугодателя ознакамливается с документами, определяет уполномоченный орган в сфере архитектуры и градостроительства (далее – уполномоченный орган) и направляет для исполнения – в течение 2 (двух)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уполномоченного органа ознакамливается с документами и определяет ответственного исполнителя уполномоченного органа – в течение 2 (двух)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уполномоченного органа осуществляет проверку полноты и соответствие достоверности документов, подготавливает проект решения либо мотивированный ответ об отказе в оказании государственной услуги и направляет руководителю уполномоченного органа – в течение 10 (десяти)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уполномоченного органа согласовывает проект решения либо мотивированный ответ об отказе в оказании государственной услуги и направляет руководителю услугодателя – в течение 3 (трех)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руководитель услугодателя утверждает решение либо подписывает мотивированный ответ об отказе в оказании государственной услуги с последующим направлением в канцелярию услугодателя – в течение 12 (двенадцати)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сотрудник канцелярии услугодателя выдает или направляет по почте услугополучателю решение либо мотивированный ответ об отказе в оказании государственной услуги – в течение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прием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определение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определение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подготовка проекта решения либо мотивированный ответ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согласование проекта решения либо мотивированный ответ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утверждение решения либо подписание мотивированного ответа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направление услугополучателю решения либо мотивированного ответа об отказе в оказании государственной услуги.</w:t>
      </w:r>
    </w:p>
    <w:bookmarkEnd w:id="5"/>
    <w:bookmarkStart w:name="z5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 </w:t>
      </w:r>
    </w:p>
    <w:bookmarkEnd w:id="6"/>
    <w:bookmarkStart w:name="z5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осуществляет прием заявления по форме согласно приложению 2 к настоящему регламенту и документов указанных в пункте 4 настоящего регламента – не более 30 минут. Регистрирует, выдает услугополучателю копию заявления и направляет их руководителю услугодателя – в течение 1 (одного)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руководитель услугодателя ознакамливается с документами, определяет уполномоченный орган и направляет для исполнения – в течение 2 (двух)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уполномоченного органа ознакамливается с документами и определяет ответственного исполнителя уполномоченного органа – в течение 2 (двух)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уполномоченного органа осуществляет проверку полноты и соответствие достоверности документов, подготавливает проект решения либо мотивированный ответ об отказе в оказании государственной услуги и направляет руководителю уполномоченного органа – в течение 10 (десяти)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уполномоченного органа согласовывает проект решения либо мотивированный ответ об отказе в оказании государственной услуги и направляет руководителю услугодателя – в течение 3 (трех)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руководитель услугодателя утверждает решение либо подписывает мотивированный ответ об отказе в оказании государственной услуги с последующим направлением в канцелярию услугодателя – в течение 12 (двенадцати)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канцелярия услугодателя выдает или направляет по почте услугополучателю решение либо мотивированный ответ об отказе в оказании государственной услуги – в течение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Описание последовательности процедур (действий) сопровождается в справочнике бизнес-процессов государственной услуги "Выдача решения о строительстве культовых зданий (сооружений), определении их месторасположения"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решения о строительстве культовых зданий (сооружений) и об определении их месторасположения"</w:t>
            </w:r>
          </w:p>
        </w:tc>
      </w:tr>
    </w:tbl>
    <w:bookmarkStart w:name="z6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 услугодателя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1"/>
        <w:gridCol w:w="2134"/>
        <w:gridCol w:w="6708"/>
        <w:gridCol w:w="2047"/>
      </w:tblGrid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отдела</w:t>
            </w:r>
          </w:p>
          <w:bookmarkEnd w:id="9"/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Северо-Казахстанской области"</w:t>
            </w:r>
          </w:p>
          <w:bookmarkEnd w:id="10"/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Конституции Казахстана, 58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13.00-14.30 обеденный перерыв, выходной - суббота и воскресенье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46-36-35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решения о строительстве культовых зданий (сооружений) и об определении их месторасположения"</w:t>
            </w:r>
          </w:p>
        </w:tc>
      </w:tr>
    </w:tbl>
    <w:bookmarkStart w:name="z7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заявления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услугодателю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(должность, фамилия,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должностного лица услугодателя)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наличии), адрес,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телефон и ИИН физического лица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наименование, почтовый адрес,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телефон и БИН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bookmarkStart w:name="z7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2"/>
    <w:bookmarkStart w:name="z7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решение о строительстве культового здания (сооружения) на земельном участке, площадью ________ га, расположенного по адресу: 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Культовое здание (сооружение) 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(конфессиональная принадлежность)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Источник финансирования строительства культового здания (сооружения) 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Вместимость культового здания (сооружения) (указывается количество прихожан) 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Подпись услугополучателя_____ Дата подачи заявления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Дата, печать (для юридического лица) _________________________________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"Выдача решения о строительстве культовых зданий (сооружений) и об определении их месторасположения"</w:t>
            </w:r>
          </w:p>
        </w:tc>
      </w:tr>
    </w:tbl>
    <w:bookmarkStart w:name="z8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о строительстве культовых зданий (сооружений) и об определении их месторасположения"</w:t>
      </w:r>
    </w:p>
    <w:bookmarkEnd w:id="14"/>
    <w:bookmarkStart w:name="z8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403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7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29 июля 2015 года № 279</w:t>
            </w:r>
          </w:p>
        </w:tc>
      </w:tr>
    </w:tbl>
    <w:bookmarkStart w:name="z9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</w:t>
      </w:r>
    </w:p>
    <w:bookmarkEnd w:id="16"/>
    <w:bookmarkStart w:name="z9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7"/>
    <w:bookmarkStart w:name="z9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решения о перепрофилировании (изменении функционального назначения) зданий (сооружений) в культовые здания (сооружения)" (далее – государственная услуга) разработана в соответствии со стандартом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от 26 мая 2015 года № 11183) оказывается местными исполнительными органами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Прием заявления и выдача результата оказания государственной услуги осуществляется канцелярией услугодателя, адрес которого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 решение о перепрофилировании (изменении функционального назначения) зданий (сооружений) в культовые здания (сооружения), либо мотивированный ответ об отказе в оказании государственной услуги в случае и по основаниям, предусмотренным пунктом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бесплатно физическим и юридическим лицам (далее – услугополучатель).</w:t>
      </w:r>
    </w:p>
    <w:bookmarkEnd w:id="18"/>
    <w:bookmarkStart w:name="z9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9"/>
    <w:bookmarkStart w:name="z9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документов,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копия документа, удостоверяющего личность – для физических лиц или копию свидетельства либо справки о государственной регистрации (перерегистрации) религиозного объединения – для юридических лиц с обязательным предоставлением оригинала документа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копия правоустанавливающего документа с приложением копии технического паспорта недвижимости и копия идентификационного документа на земельный участок нотариально засвидетельствованные либо представляются оригиналы документов для сверки;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справка об отсутствии обременения на объект недвижимости;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письмо о согласии собственника на перепрофилирование здания (сооружения) в культовое здание (сооружение) (предоставляется в случае арендованного помещения;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справка - обоснование о перепрофилировании здания (сооружения) в культовое здание (сооружение) в произвольной форме, подписанная руководителем зарегистрированного религиозного объединения (с указанием наименования культового здания (сооружения) и религиозного объединения, которому оно будет принадлежать, цели перепрофилирования, количества прихожан, нуждающихся в удовлетворении духовных потребностей на данной территории, кандидатуры священнослужителя культового здания (сооружения);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копия решения собрания (схода) местного сообщества или решения собрания собственников помещений (квартир), действующего на территории, где планируется перепрофилирование здания (сооружения), о согласии на перепрофилирование в культовое здание или сооружение (предоставляется при наличии жилых домов, граничащих (в том числе, если между границами проходит сервитут, автомобильная дорога) с территорией перепрофилируемого культового здания (сооружения).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отсутствия собрания (схода) местного сообщества или органа объекта кондоминиума предоставляется письмо физического лица или юридического лица о согласии на перепрофилирование в культовое здание или сооружение (предоставляется при нахождении жилого дома физического лица, помещений юридического лица, граничащих (в том числе, если между границами проходит сервитут, автомобильная дорога) с территорией здания, где находится помещение).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Подтверждением принятия услугодателем пакета документов, перечисленных в настоящем пункте от услугополучателя, является копия заявления услугополучателя со штампом услугодателя, содержащая дату, время приема и номер входящих документов, с указанием фамилии, имени, отчества (при наличии)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Основаниями для отказа в оказании государственной услуги являются, если деятельность религиозных объединений направлена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утверждение в государстве верховенства одной религии, разжигание религиозной вражды или розни, в том числе связанных с насилием или призывами к насилию и иными противоправными действиями;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принуждение граждан Республики Казахстан, иностранцев и лиц без гражданства в определении отношения к религии, к участию или неучастию в деятельности религиозного объединения, в религиозных обрядах и (или) в обучении религии;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насилие над гражданами Республики Казахстан, иностранцами и лицами без гражданства или иным причинением вреда их здоровью либо с расторжением брака между супругами (распадом семьи) или прекращением родственных отношений, нанесением ущерба нравственности, нарушением прав и свобод человека и гражданина, побуждением граждан к отказу от исполнения обязанностей, предусмотренных Конституцией и законами Республики Казахстан, и иным нарушением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вовлечение в свою деятельность граждан Республики Казахстан, иностранцев и лиц без гражданства, в том числе посредством благотворительной деятельности, и (или) препятствующих выходу из религиозного объединения, в том числе путем применения шантажа, насилия или угрозы его применения, с использованием материальной или иной зависимости граждан Республики Казахстан, иностранцев и лиц без гражданства либо путем обмана;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склонение участников (членов) религиозного объединения и религиозных последователей к отчуждению принадлежащего им имущества в пользу религиозного объединения, его руководителей и других участников (членов);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побуждение к принятию решений и совершению действий с использованием религии и религиозных воззрений, заведомо способных дезорганизовать деятельность государственных органов, нарушить их бесперебойное функционирование, снизить степень управляемости в стране.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осуществляет прием заявления по форме согласно приложению 2 к настоящему регламенту и документов указанных в пункте 4 настоящего регламента – не более 30 минут. Регистрирует, выдает услугополучателю копию заявления и направляет их руководителю услугодателя – в течение 1 (одного)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руководитель услугодателя ознакамливается с документами, определяет уполномоченный орган в сфере архитектуры и градостроительства (далее – уполномоченный орган) и направляет для исполнения – в течение 2 (двух)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уполномоченного органа ознакамливается с документами и определяет ответственного исполнителя уполномоченного органа – в течение 2 (двух)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уполномоченного органа осуществляет проверку полноты и соответствие достоверности документов, подготавливает проект решения либо мотивированный ответ об отказе в оказании государственной услуги и направляет руководителю уполномоченного органа – в течение 10 (десяти)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уполномоченного органа согласовывает проект решения либо мотивированный ответ об отказе в оказании государственной услуги и направляет руководителю услугодателя – в течение 3 (трех)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руководитель услугодателя утверждает решение либо подписывает мотивированный ответ об отказе в оказании государственной услуги с последующим направлением в канцелярию услугодателя – в течение 12 (двенадцати)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сотрудник канцелярии услугодателя выдает или направляет по почте услугополучателю решение либо мотивированный ответ об отказе в оказании государственной услуги – в течение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прием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определение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определение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подготовка проекта решения либо мотивированный ответ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согласование проекта решения либо мотивированный ответ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утверждение решения либо подписание мотивированного ответа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направление услугополучателю решения либо мотивированного ответа об отказе в оказании государственной услуги.</w:t>
      </w:r>
    </w:p>
    <w:bookmarkEnd w:id="20"/>
    <w:bookmarkStart w:name="z1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1"/>
    <w:bookmarkStart w:name="z1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осуществляет прием заявления по форме согласно приложению 2 к настоящему регламенту и документов указанных в пункте 4 настоящего регламента – не более 30 минут. Регистрирует, выдает услугополучателю копию заявления и направляет их руководителю услугодателя – в течение 1 (одного)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руководитель услугодателя ознакамливается с документами, определяет уполномоченный орган и направляет для исполнения – в течение 2 (двух)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уполномоченного органа ознакамливается с документами и определяет ответственного исполнителя уполномоченного органа – в течение 2 (двух)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уполномоченного органа осуществляет проверку полноты и соответствие достоверности документов, подготавливает проект решения либо мотивированный ответ об отказе в оказании государственной услуги и направляет руководителю уполномоченного органа – в течение 10 (десяти)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уполномоченного органа согласовывает проект решения либо мотивированный ответ об отказе в оказании государственной услуги и направляет руководителю услугодателя – в течение 3 (трех)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руководитель услугодателя утверждает решение либо подписывает мотивированный ответ об отказе в оказании государственной услуги с последующим направлением в канцелярию услугодателя – в течение 12 (двенадцати)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канцелярия услугодателя выдает или направляет по почте услугополучателю решение либо мотивированный ответ об отказе в оказании государственной услуги – в течение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Описание последовательности процедур (действий) сопровождается в справочнике бизнес-процессов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</w:t>
            </w:r>
          </w:p>
        </w:tc>
      </w:tr>
    </w:tbl>
    <w:bookmarkStart w:name="z14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 услугодателя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1"/>
        <w:gridCol w:w="2134"/>
        <w:gridCol w:w="6708"/>
        <w:gridCol w:w="2047"/>
      </w:tblGrid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</w:p>
          <w:bookmarkEnd w:id="24"/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Северо-Казахстанской области"</w:t>
            </w:r>
          </w:p>
          <w:bookmarkEnd w:id="25"/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Конституции Казахстана, 58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13.00-14.30 обеденный перерыв, выходной - суббота и воскресенье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46-36-35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</w:t>
            </w:r>
          </w:p>
        </w:tc>
      </w:tr>
    </w:tbl>
    <w:bookmarkStart w:name="z15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заявления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услугодателю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(должность, фамилия,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должностного лица услугодателя)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его наличии), адрес,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телефон и ИИН физического лица и (или)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наименование, почтовый адрес,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и БИН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6"/>
    <w:bookmarkStart w:name="z16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7"/>
    <w:bookmarkStart w:name="z16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решение о перепрофилировании (изменении функционального назначения) здания (сооружения) с " ____________________ " в культовое здание (сооружение), расположенного по адресу 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Культовое здание (сооружение) 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(конфессиональная принадлежность)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Источник финансирования строительства культового здания (сооружения) 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Вместимость культового здания (сооружения) (указывается количество прихожан) 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Подпись услугополучателя_____ Дата подачи заявления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Дата, печать (для юридического лица) __________________________________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</w:t>
            </w:r>
          </w:p>
        </w:tc>
      </w:tr>
    </w:tbl>
    <w:bookmarkStart w:name="z16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о строительстве культовых зданий (сооружений) и об определении их месторасположения"</w:t>
      </w:r>
    </w:p>
    <w:bookmarkEnd w:id="29"/>
    <w:bookmarkStart w:name="z17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810500" cy="401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8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