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cc7d" w14:textId="7b6c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14 августа 2015 года № 300. Зарегистрировано Департаментом юстиции Северо-Казахстанской области 21 сентября 2015 года № 3387. Утратило силу постановлением акимата Северо-Казахстанской области от 12 октября 2018 года № 295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12.10.2018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 Северо-Казахстанской области от 14 августа 2015 года № 300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паспорта готовности отопительным котельным всех мощностей и тепловых сетей (магистральных, внутриквартальных) к работе в осенне-зимних условиях" разработана в соответствии со стандартом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14 апреля 2015 года № 281, "Об утверждении стандартов государственных услуг в области электроэнергетики" (зарегистрирован в Реестре государственной регистрации нормативных правовых актов за № 11130), (далее - государственная услуга) оказывается местными исполнительными органами, районов и города областного значения (далее – услугодатель)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услугодателей;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услуги: паспорт готовности отопительным котельным всех мощностей и тепловых сетей (магистральных, внутриквартальных) к работе в осенне-зимних условиях (далее - паспорт готовности), отказ в выдаче паспорта готовности либо уведомление об аннулировании паспорта готовности отопительным котельным всех мощностей и тепловых сетей (магистральных, внутриквартальных) к работе в осенне -зимних условиях".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электронная, бумажная.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безвозмездной основе физическим и юридическим лицам (далее – услугополучатель).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обращении к услугодателю: заявление и пакет документов.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документов, необходимых для оказания государственной услуги при обращении услугополучателя (либо его представителя по доверенности):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услугодателям: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получение паспорта готовности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готовности энергопроизводящих, энергопередающих организаций к работе в осеннее-зимних условиях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акту готовности прилагаются документы, подтверждающие выполнение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условий для получения паспорта готовности,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аккредитованной экспертной организации о техническом состоянии основного и вспомогательного оборудования, зданий и сооружений станций, электрических и тепловых сетей, а также готовности организации к обеспечению отпуска тепловой энергии потребителям в соответствии с установленным температурным графиком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9 -1 Закона Республики Казахстан от 9 июля 2004 года "Об электроэнергетике", балансами электрических мощностей в осенне-зимний период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15-3 Закона Республики Казахстан от 9 июля 2004 года "Об электроэнергетике".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обращений на Портал: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получение паспорта готовности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акта по форме, в соответствии с приложением 3 к настоящему регламенту;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акту прилагаются документы, подтверждающие выполнение условий для получения паспорта готовности, указанных в приложении 4 к настоящему регламенту;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аккредитованной экспертной организации о техническом состоянии основного и вспомогательного оборудования станций, электрических и тепловых сетей, а также готовности организации к обеспечению отпуска тепловой энергии потребителям в соответствии с утвержденными графиками в осенне-зимний период.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документов, предусмотренных в пункте 4 настоящего регламента: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услугодателям (нарочно либо посредством почтовой связи) – подтверждением принятия заявления на бумажном носителе является отметка на его копии о регистрации в канцелярии услугодателей с указанием даты и времени приема пакета документов.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 (нарочно либо посредством почтовой связи) осуществляет прием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в течение 15 (пятнадцати) минут. Результат – принятие и регистрация документов, направление их руководителю услугодателя;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того же дня ознакамливается с документами, определяет ответственного исполнителя для оказания государственной услуги и передает ему документы на исполнение. Результат – определение ответственного исполнителя и передача документов ответственному исполнителю;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в течение 2 (двух) рабочих дней с момента получения документов услугополучателя проверяет полноту представленных документов. Результат – проверка полноты и содержания документов;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документов, предусмотренных в пункте 4 настоящего регламента, услугодатель в указанные сроки дает письменный мотивированный отказ в дальнейшем рассмотрении заявления. Результат – мотивированный отказ; 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полного пакета документов ответственный исполнитель услугодателя передает документы на рассмотрение комиссии по рассмотрению заявлений на получение паспорта готовности энергопроизводящих, энергопередающих организаций к работе в осенне-зимних условиях (далее-комиссия), созданной и действующей в соответствии с Правилами получения паспорта готовности энергопроизводящих, энергопередающих организаций к работе в осенне-зимних условиях,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энергетики Республики Казахстан от 2 февраля 2015 года № 55 "Об утверждении Правил получения и формы паспорта готовности энергопроизводящими, энергопередающими организациями к работе в осенне-зимних условиях" (зарегистрирован в Реестре государственной регистрации нормативных правовых актов за №10516). Результат - передача документов комиссии на рассмотрение;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рассматривает предоставленные документы для принятия обоснованного решения и передаче ответственному исполнителю для оформления результата государственной услуги; длительность выполнения – не более 24 (двадцати четырех) календарных дней. Результат - принятие и представление ответственному исполнителю услугодателя обоснованного решения;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основании обоснованного решения комиссии ответственный исполнитель услугодателя подготавливает результат государственной услуги, предусмотренный в пункте 3 настоящего регламента. Длительность выполнения – не более 3 (трех) календарных дней и передача руководителем услугодателя для подписания. Результат - оформление и передача результата руководителю услугодателя;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подписывает результат оказания государственной услуги либо отказ и направляет его для регистрации в канцелярию услугодателя в течение 20 (двадцати) минут. Результат - руководитель услугодателя подписывает результат оказания государственной услуги либо отказ и направляет для регистрации в канцелярию услугодателя;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специалист канцелярии услугодателя регистрирует и выдает результат оказания государственной услуги (нарочно либо посредством почтовой связи) услугополучателю в течение 15 (пятнадцати) минут. Результат - выдача результата оказания государственной услуги либо отказа услугополучателю.</w:t>
      </w:r>
    </w:p>
    <w:bookmarkEnd w:id="40"/>
    <w:bookmarkStart w:name="z4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комиссия;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услугодателя.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специалист канцелярии услугодателя (нарочно либо посредством почтовой связи) осуществляет прием и регистрацию документов, выдает услугополучателю либо его представителю копию заявления с отметкой о регистрации в канцелярии услугодателя с указанием даты и времени приема пакета документов, направляет документы руководителю услугодателя для определения ответственного исполнителя в течение 15 (пятнадцати) минут.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 в течение того же дня ознакамливается с документами, определяет ответственного исполнителя для оказания государственной услуги и передает ему документы на исполнение.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ответственный исполнитель в течение 2 (двух) рабочих дней с момента получения документов услугополучателя проверяет полноту представленных документов.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установления факта неполноты представленных документов, предусмотренных в пункте 4 настоящего регламента, услугодатель в указанные сроки дает письменный мотивированный отказ в дальнейшем рассмотрении заявления.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полном пакете документов ответственный исполнитель услугодателя передает документы на рассмотрение заявления комиссией по рассмотрению заявлений на получение паспорта готовности энергопроизводящих, энергопередающих организаций к работе в осенне-зимних условиях (далее-комиссия), созданной и действующей в соответствии с Правилами получения паспорта готовности энергопроизводящих, энергопередающих организаций к работе в осенне-зимних условиях, утвержденными Приказом Министерства энергетики Республики Казахстан от 2 февраля 2015 года № 55. Зарегистрирован в Министерстве юстиции Республики Казахстан 19 марта 2015 года №10516. "Об утверждении Правил получения и формы паспорта готовности энергопроизводящими, энергопередающими организациями к работе в осенне-зимних условиях"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рассмотрение предоставленных документов комиссией для принятия обоснованного решения и передаче ответственному исполнителю для подготовки результата государственной услуги; длительность выполнения – не более 24 (двадцати четырех) календарных дней.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основании обоснованного решения комиссии ответственный исполнитель услугодателя подготавливает результат государственной услуги, предусмотренных в пункте 3 настоящего регламента. Длительность выполнения – не более 4 (четырех) календарных дней и передача руководителем услугодателя для подписания.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руководитель услугодателя подписывает результат оказания государственной услуги или отказ и направляет его для регистрации в канцелярию услугодателя в течение 20 (двадцати) минут.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специалист канцелярии услугодателя регистрирует и выдает результат оказания государственной услуги или отказ (нарочно либо посредством почтовой связи) услугополучателю в течение 15 (пятнадцати) минут. </w:t>
      </w:r>
    </w:p>
    <w:bookmarkEnd w:id="56"/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услугодателями, а также порядка использования информационных систем в процессе оказания государственной услуги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индивидуального/бизнес идентификационного номера (далее – ИИН/БИН), а также пароля (осуществляется для незарегистрированных услугополучателей на Портале);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пункте 4 настоящего регламента, а также выбор услугополучателем регистрационного свидетельства ЭЦП для удостоверения (подписания) запроса;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 и ИИН/БИН указанным в регистрационном свидетельстве ЭЦП);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Портал в автоматизированное рабочее место государственной базы данных "Е-лицензирование" (далее – АРМ ГБД ЕЛ) для обработки запроса услугодателем;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Стандарте и основаниям для оказания услуги;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оказания государственной услуги (уведомление в форме электронного документа), сформированного АРМ ГБД ЕЛ.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приложению 5 к настоящему регламенту.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бизнесс-процессов оказания государственной услуги размещается на интернет-ресурсе услугодателя.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Сведения документов, являющиеся государственными электронными информационными ресурсами, услугодатель получает из соответствующих государственных информационных систем через информационную систему партал в форме электронных документов, подписанные электронно-цифровой подписью (далее – ЭЦП).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Работник канцелярий услугодателя сверяет подлинность оригиналов документов со сведениями, предоставленными из государственных информационных систем государственных органов, после чего возвращает оригиналы услугополучателю.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Выдача результата оказания государственной услуги (либо уведомления об отказе) осуществляется при личном обращении в канцелярию услугодателя либо направление результата оказания государственной услуги в личный кабинет услугополучателя с указанием порядкового номера очереди (в день обращения - 15 (пятнадцать) минут). 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3"/>
        <w:gridCol w:w="4897"/>
      </w:tblGrid>
      <w:tr>
        <w:trPr>
          <w:trHeight w:val="30" w:hRule="atLeast"/>
        </w:trPr>
        <w:tc>
          <w:tcPr>
            <w:tcW w:w="8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      </w:r>
          </w:p>
        </w:tc>
      </w:tr>
    </w:tbl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услугодателя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492"/>
        <w:gridCol w:w="6350"/>
        <w:gridCol w:w="1845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отдела</w:t>
            </w:r>
          </w:p>
          <w:bookmarkEnd w:id="77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Контактный телефон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Аккайынского района"</w:t>
            </w:r>
          </w:p>
          <w:bookmarkEnd w:id="78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Аккайынский район, село Смирново, улица Народная, 50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Тимирязевского района"</w:t>
            </w:r>
          </w:p>
          <w:bookmarkEnd w:id="79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Тимирязевский район, село Тимирязево, улица Валиханова, 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13.00-14.30 обеденный перерыв, выходной – суббота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Есильского района"</w:t>
            </w:r>
          </w:p>
          <w:bookmarkEnd w:id="80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Есильский район, село Явленка, улица Ленина, 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13.00-14.30 обеденный перерыв, выходной - суббота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2-18-98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Айыртауского района"</w:t>
            </w:r>
          </w:p>
          <w:bookmarkEnd w:id="81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Айыртауский район, село Саумаколь, улица Шокана Уалиханова, 44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2-26-48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Акжарского района Северо-Казахстанской области"</w:t>
            </w:r>
          </w:p>
          <w:bookmarkEnd w:id="82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Акжарский район, село Талшик, улица Целинная, 15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района Северо-Казахстанской области"</w:t>
            </w:r>
          </w:p>
          <w:bookmarkEnd w:id="83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Жамбылский район, село Пресновка, улица Дружба, 10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2-15-69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Магжана Жумабаева Северо-Казахстанской области"</w:t>
            </w:r>
          </w:p>
          <w:bookmarkEnd w:id="84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Магжана Жумабаева, город Булаево, улица Юбилейная, 56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2-14-03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Кызылжарского района Северо-Казахстанской области"</w:t>
            </w:r>
          </w:p>
          <w:bookmarkEnd w:id="85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Кызылжарский район, аул Бесколь, улица Гагарина, 11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13.00 - 14.30 обеденный перерыв, выходной - суббота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2-15-48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Мамлютского района Северо-Казахстанской области"</w:t>
            </w:r>
          </w:p>
          <w:bookmarkEnd w:id="86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Мамлютский район, город Мамлютка, улица Сабита Муканова, 12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2-11-96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имени Габита Мусрепова Северо-Казахстанской области"</w:t>
            </w:r>
          </w:p>
          <w:bookmarkEnd w:id="87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имени Габита Мусрепова, село Новоишимское, улица Абылай хана, 28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Ежедневно с 9.00 до 18.30 часов, 13.00 - 14.30 обеденный перерыв, выходной – суббота и воскресенье 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2-11-48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Тайыншинского района Северо-Казахстанской области"</w:t>
            </w:r>
          </w:p>
          <w:bookmarkEnd w:id="88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Тайыншинский район, город Тайынша, улица Конституции Казахстана, 197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13.0 - 14.30 обеденный перерыв, выходной - суббота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2-23-42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Уалихановского района Северо-Казахстанской области"</w:t>
            </w:r>
          </w:p>
          <w:bookmarkEnd w:id="89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Уалихановский район, село Кишкенеколь, улица Уалиханова, 85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 13.00 - 14.30 обеденный перерыв, выходной – суббота 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2-17-84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района Шал акына Северо-Казахстанской области"</w:t>
            </w:r>
          </w:p>
          <w:bookmarkEnd w:id="90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район Шал акына, город Сергеевка, улица Победы, 35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13.00 - 14.30 обеденный перерыв, выходной - суббота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2-12-43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города Петропавловска"</w:t>
            </w:r>
          </w:p>
          <w:bookmarkEnd w:id="91"/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область, город Петропавловск, улица Конституции Казахстана, 23</w:t>
            </w:r>
          </w:p>
        </w:tc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 с 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13.00 - 14.30 обеденный перерыв, выходной - суббота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воскресенье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46-18-69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3"/>
        <w:gridCol w:w="4897"/>
      </w:tblGrid>
      <w:tr>
        <w:trPr>
          <w:trHeight w:val="30" w:hRule="atLeast"/>
        </w:trPr>
        <w:tc>
          <w:tcPr>
            <w:tcW w:w="8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      </w:r>
          </w:p>
        </w:tc>
      </w:tr>
    </w:tbl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(кому) ________________________________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органа) 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юридического лица) 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получение паспорта готовности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энергопроизводящих, энергопередающих организаций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 работе в осенне-зимних условиях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Бизнес-идентификационный номер, номер и дата справки о государственной регистрации (перерегистрации) юридического лица)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юридического лица и его энергообъекта: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Почтовый адрес: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Номера телефонов: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E-mail: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Факс: _______________________________________________________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Прилагаемый перечень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1.___________________________ на __ листах, порядковый № 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2.___________________________ на __ листах, порядковый № 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3.___________________________ на __ листах, порядковый № 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4.___________________________ на __ листах, порядковый № 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5.___________________________ на __ листах, порядковый № 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6.___________________________ на __ листах, порядковый № стр.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Фамилия, Имя, Отчество (при его наличии), подпись)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 "_____"______________ 20____ г.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3"/>
        <w:gridCol w:w="4897"/>
      </w:tblGrid>
      <w:tr>
        <w:trPr>
          <w:trHeight w:val="30" w:hRule="atLeast"/>
        </w:trPr>
        <w:tc>
          <w:tcPr>
            <w:tcW w:w="8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      </w:r>
          </w:p>
        </w:tc>
      </w:tr>
    </w:tbl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готовности энергопроизводящих, энергопередающих организаций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работе в осенне-зимних условиях ______ гг.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1"/>
        <w:gridCol w:w="4539"/>
      </w:tblGrid>
      <w:tr>
        <w:trPr>
          <w:trHeight w:val="30" w:hRule="atLeast"/>
        </w:trPr>
        <w:tc>
          <w:tcPr>
            <w:tcW w:w="77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(место составления акта)</w:t>
            </w:r>
          </w:p>
          <w:bookmarkEnd w:id="104"/>
        </w:tc>
        <w:tc>
          <w:tcPr>
            <w:tcW w:w="4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(дата)</w:t>
            </w:r>
          </w:p>
        </w:tc>
      </w:tr>
    </w:tbl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назначенная приказом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 № 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(указывается выполнение – невыполнение условий для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готовности энергопроизводящими, энергопередающими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организациями к работе в осенне-зимних условиях)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Вывод: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(организация готова - не готова к работе в осенне-зимний период)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1"/>
        <w:gridCol w:w="4815"/>
        <w:gridCol w:w="3653"/>
        <w:gridCol w:w="3421"/>
      </w:tblGrid>
      <w:tr>
        <w:trPr>
          <w:trHeight w:val="30" w:hRule="atLeast"/>
        </w:trPr>
        <w:tc>
          <w:tcPr>
            <w:tcW w:w="4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комиссии:</w:t>
            </w:r>
          </w:p>
          <w:bookmarkEnd w:id="106"/>
        </w:tc>
        <w:tc>
          <w:tcPr>
            <w:tcW w:w="48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36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руководителя и печать организации)</w:t>
            </w:r>
          </w:p>
        </w:tc>
        <w:tc>
          <w:tcPr>
            <w:tcW w:w="34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3"/>
        <w:gridCol w:w="4498"/>
        <w:gridCol w:w="3813"/>
        <w:gridCol w:w="3586"/>
      </w:tblGrid>
      <w:tr>
        <w:trPr>
          <w:trHeight w:val="30" w:hRule="atLeast"/>
        </w:trPr>
        <w:tc>
          <w:tcPr>
            <w:tcW w:w="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комиссии:</w:t>
            </w:r>
          </w:p>
          <w:bookmarkEnd w:id="107"/>
        </w:tc>
        <w:tc>
          <w:tcPr>
            <w:tcW w:w="4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3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 и печать государственного органа)</w:t>
            </w:r>
          </w:p>
        </w:tc>
        <w:tc>
          <w:tcPr>
            <w:tcW w:w="3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</w:p>
        </w:tc>
      </w:tr>
      <w:tr>
        <w:trPr>
          <w:trHeight w:val="30" w:hRule="atLeast"/>
        </w:trPr>
        <w:tc>
          <w:tcPr>
            <w:tcW w:w="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3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3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</w:p>
        </w:tc>
      </w:tr>
      <w:tr>
        <w:trPr>
          <w:trHeight w:val="30" w:hRule="atLeast"/>
        </w:trPr>
        <w:tc>
          <w:tcPr>
            <w:tcW w:w="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38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35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 наличии))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3"/>
        <w:gridCol w:w="4897"/>
      </w:tblGrid>
      <w:tr>
        <w:trPr>
          <w:trHeight w:val="30" w:hRule="atLeast"/>
        </w:trPr>
        <w:tc>
          <w:tcPr>
            <w:tcW w:w="8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      </w:r>
          </w:p>
        </w:tc>
      </w:tr>
    </w:tbl>
    <w:bookmarkStart w:name="z12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Условия для получения паспорта готовности энергопроизводящих и энергопередающих организаций к работе в осенне-зимних условиях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Энергопроизводящие организации: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 по выполнению в полном объеме плановых ремонтов основного и вспомогательного оборудования в необходимых объемах и с качеством, соответствующим требованиям нормативных правовых актов (далее – НПА) и нормативных технических документов (далее – НТД) в сфере электроэнергетики, оформленных соответствующими актами (копии актов приемки в эксплуатацию оборудования, прошедшего реконструкцию или капитальный ремонт);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договоров на поставку топлива на предстоящий осенне-зимний период;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о выполнении в полном объеме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 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готовность к выполнению графика нагрузок, то есть наличие в работе и резерве необходимого состава оборудования для несения графика нагрузок;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на складе запаса топлива в соответствии с требованиями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подпункте 45)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июля 2004 года № 588-II "Об электроэнергетике", регистрационный номер акта в Государственном реестре нормативных правовых актов Республики Казахстан № 20569;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укомплектованность рабочих мест обученным и аттестованным персоналом. Обеспеченность персонала средствами индивидуальной и коллективной защиты, спецодеждой, инструментами и приспособлениями, НТД и оперативной документацией, инструкциями, схемами и первичными средствами пожаротушения (сравнительный анализ нормативной численности персонала и фактической, сравнительный анализ нормативного и фактического количества средств защиты, инструментов, приспособлений, первичных средств пожаротушения);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 готовности систем пожаротушения и пожарной сигнализации;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об обеспечении требований взрывопожаробезопасности кабельного хозяйства, топливно-транспортного и мазутного хозяйства и реакторов;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акт выполнения в полном объеме технического обслуживания устройств релейной защиты автоматики (далее – РЗА) и противоаварийной автоматики (далее – ПА), средств тепловой автоматики и измерения (далее - ТАИ). Акт готовности зданий и сооружений, при наличии к работе в осенне-зимних условиях;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наличие согласованного с местным представительным органом (маслихатом) температурного графика работы тепловых сетей, в порядке установленным в соответствии с подпунктом 4-1) пункта 1 статьи 6 Закона Республики Казахстан от 23 января 2001 года "О местном государственном управлении и самоуправлении в Республике Казахстан" №148, регистрационный номер акта в Государственном реестре нормативных правовых актов Республики Казахстан № 7966;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акта выполненных работ по теплоизоляции основного оборудования энергопроизводящего предприятия;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наличие необходимой площадки для золошлаковых отходов; 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материалы по проведению объектовой противоаварийной, противопожарной тренировок (акты с оценкой);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отсутствие внеплановых (аварийных) ремонтов основного оборудования тепловых сетей продолжительностью более 30 суток.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Энергопередающие организации.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организаций, осуществляющих транспортировку и распределение тепловой энергии (тепловые сети):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материалы по выполнению плановых ремонтов основного и вспомогательного оборудования в необходимых объемах и с качеством, соответствующим требованиям НПА и НТД в сфере электроэнергетики, оформленных соответствующими актами (копии актов приемки в эксплуатацию оборудования, прошедшего реконструкцию или капитальный ремонт);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акт о выполнении запланированных мероприятий по предупреждению повреждений оборудования, технологических схем и сооружений в условиях низких температур наружного воздуха; 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акт о наличие аварийного запаса оборудования; 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укомплектованность рабочих мест обученным и аттестованным персоналом. Обеспеченность персонала средствами индивидуальной и коллективной защиты, спецодеждой, инструментами и приспособлениями, нормативно-технической и оперативной документацией, инструкциями, схемами и первичными средствами пожаротушения (сравнительный анализ нормативной численности персонала и фактической, сравнительный анализ нормативного и фактического количества средств защиты, спецодежды, инструментами, первичными средствами пожаротушения); 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акт готовности систем пожаротушения и пожарной сигнализации; 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акт о готовности зданий и сооружений, средств связи, СДТУ, АСКУЭ (при наличии) к работе в осенне-зимних условиях; 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утвержденного местными исполнительными органами температурного графика;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акт по обеспечению теплопередающими организациями готовности тепловых сетей и теплоисточников к выполнению температурных графиков при всех диапазонах температур осенне-зимнего периода в данной местности;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акт о выполнении плановых объемов диагностики и технологических испытаний тепловых сетей; 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акт о выполнении работ по теплоизоляции;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материалы по результатам проведения объектовой противоаварийной тренировки (акты с оценкой);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отчет по выполнению мероприятий по предписаниям государственного органа и актов расследования технологических нарушений;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отсутствие внеплановых (аварийных) ремонтов основного оборудования тепловых сетей продолжительностью более 30 суток.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3"/>
        <w:gridCol w:w="4897"/>
      </w:tblGrid>
      <w:tr>
        <w:trPr>
          <w:trHeight w:val="30" w:hRule="atLeast"/>
        </w:trPr>
        <w:tc>
          <w:tcPr>
            <w:tcW w:w="8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регламенту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      </w:r>
          </w:p>
        </w:tc>
      </w:tr>
    </w:tbl>
    <w:bookmarkStart w:name="z15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паспорта готовности энергопроизводящим и энергопередающим организациям с установленной электрической мощностью 5 МВт и менее, свыше 5 МВт или с установленной тепловой мощностью 100 Гкал/час и выше, а также имеющим на своем балансе электрические сети напряжением 35 кВ и ниже, 110 кВ и выше к работе в осенне-зимних условиях"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При оказании государственной услуги через канцелярию услугополучателя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При оказании государственной услуги через портал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3"/>
    <w:p>
      <w:pPr>
        <w:spacing w:after="0"/>
        <w:ind w:left="0"/>
        <w:jc w:val="both"/>
      </w:pPr>
      <w:r>
        <w:drawing>
          <wp:inline distT="0" distB="0" distL="0" distR="0">
            <wp:extent cx="7810500" cy="375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7785100" cy="3289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510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