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92a7" w14:textId="e609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августа 2015 года № 321. Зарегистрировано Департаментом юстиции Северо-Казахстанской области 7 октября 2015 года № 3399. Утратило силу постановлением акимата Северо-Казахстанской области от 13 июня 2016 года N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13.06.2016 </w:t>
      </w:r>
      <w:r>
        <w:rPr>
          <w:rFonts w:ascii="Times New Roman"/>
          <w:b w:val="false"/>
          <w:i w:val="false"/>
          <w:color w:val="ff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26 августа 2015 года № 321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категорий"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"Выдача разрешений на эмиссии в окружающую среду для объектов II, III и IV категорий" (далее – государственная услуга) разработан в соответствии со стандартом государственной услуги "Выдача разрешений на эмиссии в окружающую среду для объектов II, III и IV категорий",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№ 301 "Об утверждении стандартов государственных услуг в области охраны окружающей среды" (далее – стандарт) (зарегистрирован в Реестре государственной регистрации нормативных правовых актов за № 11229), оказывается местным исполнительным органом области (далее – услугодатель)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государственного предприятия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разрешение, переоформление разрешения на эмиссии в окружающую среду для объектов II, III, IV категорий либо мотивированный ответ услугодателя об отказе в оказании государственной услуги в случаях и по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неполнота и недостоверность материалов, представленных для получения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несоответствие запрашиваемых условий природопользования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если для осуществляемых природопользователем видов деятельности в Республике Казахстан приняты специальные экологические требования и нормы, в разрешение на эмиссии в окружающую среду могут включаться условия природопользования, обеспечивающие выполнение данных требований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решения о включении в разрешение на эмиссии в окружающую среду определенных условий природопользования органами, выдающими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запрет на включение в разрешение на эмиссии в окружающую среду условий природопользования, не предусмотренных экологическими требованиями и нормами, установленными экологическим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утверждение порядка включения условий природопользования в разрешение на эмиссии в окружающую среду уполномоченным органом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ежеквартальное представление отчета природопользователем о выполнении условий природопользования, включенных в экологическое разрешение, в орган, его выдавший.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юридическим и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заявка и электронный запрос услугополучателя с приложением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разрешения на эмиссии в окружающую среду для объектов II и III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заявка на получение разрешения на эмиссии в окружающую среду для объектов II и III категорий по форме согласно приложению 1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по охране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разрешения на эмиссии в окружающую среду для объектов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заявка на получение разрешения на эмиссии в окружающую среду для объектов IV категории по форме согласно приложению 2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нормативы эмиссий в окружающую среду, установленные и обоснованные расчетным или инструментальным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переоформления разрешения на эмиссии в окружающую среду для объектов II, III и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заявка на переоформление разрешения на эмиссии в окружающую среду для объектов II, III и IV категории по форме согласно приложению 3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разрешения на эмиссии в окружающую среду для объектов II, III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заявка на получение разрешения на эмиссии в окружающую среду для объектов II и III категорий по форме согласно приложению 1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 по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разрешения на эмиссии в окружающую среду для объектов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заявка на получение разрешения на эмиссии в окружающую среду для объектов IV категории по форме согласно приложению 2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нормативы эмиссий в окружающую среду, установленные и обоснованные расчетным или инструментальным путем;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переоформления разрешения на эмиссии в окружающую среду для объектов II, III и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заявка на переоформление разрешения на эмиссии в окружающую среду для объектов II, III и IV категории по форме согласно приложению 3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(для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разрешения на эмиссии в окружающую среду для объектов II, III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на получение разрешения на эмиссии в окружающую среду для объектов II и III категорий по форме согласно приложению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плана мероприятий по охране окружающей среды. для получения разрешения на эмиссии в окружающую среду для объектов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на получение разрешения на эмиссии в окружающую среду для объектов IV категории по форме, согласно приложению 3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нормативов эмиссий в окружающую среду, установленные и обоснованные расчетным или инструментальным путем.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переоформления разрешения на эмиссии в окружающую среду для объектов II, III и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на переоформление разрешения на эмиссии в окружающую среду для объектов II, III и IV категории по форме, согласно приложению 4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документов, удостоверяющих личность, государственной регистрации (перерегистрации) юридического лица, государственной регистрации индивидуального предпринимателя, о разрешении, заключениях государственной экологической экспертизы на проекты, содержащий нормативы эмиссии услугодатель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ЦОНа воспроизводит электронные копии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ЦОНе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ЦОНа услугодатель в течение одного рабочего дня направляет готовые документы в ЦОН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услугодателю –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ЦОН - расписка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 - в "личный кабинет" направляется статус о принятии запроса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принимает и регистрирует заявку с соответствующим пакетом документов от услугополучателя, через ЦОН, а также при обращении на портал, направляет их руководителю услугодателя для наложения визы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накладывает соответствующую визу и передает пакет документов руководителю структурного подразделения услугодателя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документы изучает руководитель структурного подразделения услугодателя (предварительное рассмотрение) и определяет ответственного исполнителя, в должностные обязанности которого входит организация работы по оказанию настоящей государственной услуги (далее ответственный исполнитель структурного подразделения услугодателя)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структурного подразделения услугодателя рассматривает пакет документов, проверяет на полноту представленных документов, в случае установления факта неполноты представленных документов подготавливает мотивированный ответ об отказе в дальнейшем рассмотрении заявления в сроки не более пятнадцати календарных дней для объектов II категории, для объектов III категории в срок не более пяти календарных дней с момента получения документов услугополучателя. В случае полноты и достоверности документов готовит и вносит проект результата оказания государственной услуги на рассмотрение руководителю структурного подразделения со дня регистрации заявки в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объектов II категории не более 1 (один) месяца;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объектов III категории не более 10 (десять)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объектов IV категории в срок не более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разрешения - в течение 1 (один)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структурного подразделения осуществляет проверку проекта результата оказания государственной услуги, в случае правильности подготовки проводит одобрение (согласование) и передает на подпись руководителю услугодателя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результат оказания государственной услуги и передает его работнику канцелярии услугодателя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работник канцелярии услугодателя регистрирует и выдает результат государственной услуги услугополучателю поступивший через канцелярию, а также при обращении на портал в день обращения – 30 (тридцать) минут, при обращении в ЦОН - 1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определение ответственного исполнителя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проекта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одобрение (согласование) проекта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проекта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передача результата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В процессе оказания государственной услуги задействованы работники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структурного подразделения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каждой процедуры (действия) между структурными подразделениями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принимает пакет документов и регистрирует заявку, передает их руководителю услугодателя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налагает соответствующую визу и передает пакет документов руководителю структурного подразделения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структурного подразделения изучает (предварительно рассматривает) пакет документов и определяет ответственного исполнителя структурного подразделения услугодателя, в должностные обязанности которого входит организация работы по оказанию государственной услуги, передает ему пакет документов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структурного подразделения услугодателя рассматривает пакет документов, проверяет на полноту представленных документов, в случае установления факта неполноты представленных документов подготавливает мотивированный отказ в дальнейшем рассмотрении заявления в сроки не более пятнадцати календарных дней для объектов II категории, для объектов III категории в срок не более пяти календарных дней с момента получения документов услугополучателя. В случае полноты и достоверности документов вносит проект результата оказания государственной услуги на рассмотрение руководителю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структурного подразделения услугодателя проверяет проект результата оказания государственной услуги, в случае правильности подготовки одобряет (согласовывает) его и передает на подпись руководителю услугодателя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результат оказания государственной услуги и передает его работнику канцелярии услугодателя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работник канцелярии услугодателя регистрирует и выдает результат государственной услуги услугополучателю в день обращения – 30 (тридцать)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 через канцелярию услугодателя согласно 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Основанием для начала процедуры (действия) по оказанию государственной услуги является принятие работником ЦОН заявки и электронного запроса услугополучателя (либо его представителя по доверенности) с приложением пакета документов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Процедуры (действия) процесса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ЦОН проверяет правильность заполнения заявки и полноту пакета документов в соответствии с пунктом 4 настоящего регламента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ЦОН сверяет подлинность копий с оригиналами или воспроизведенными электронными копиями документов, после чего возвращает оригиналы услугополучателю –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предоставления услугополучателем неполного пакета документов,согласно перечню, предусмотренному пунктом 4 настоящего регламента, услугополучателю работником ЦОН выдается расписка об отказе в приеме документов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ЦОН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идентифицирует личность услугополучателя, вносит соответствующую информацию об услугополучателе в список поданных документов в интегрированную информационную систему центров обслуживания населения (далее – ИИС ЦОН), выдает услугополучателю расписку со штрих-кодом, присвоенным ИИС ЦОН о приеме соответствующих документов - 5 (пять)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работник ЦОН подготавливает пакет документов и направляет услугодателю через курьерскую почту или иную уполномоченную на это связь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передает работнику ЦОН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ЦОН в срок, указанный в расписке о приеме соответствующих документов, выдает результат государственной услуги услугополучателю - 15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Максимальное допустимое время ожидания для сдачи пакета документов в ЦОН – 15 (пятнадцать) минут). Максимальное допустимое время обслуживания услугополучателя в ЦОН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ЦОН прием заявлений с документами и выдача результатов оказания государственной услуги осуществляется в порядке "электронной"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Выдача результата оказания государственной услуги услугополучателю осуществляется работником ЦОН посредством "без барьерного обслуживания" на основании расписки, в указанный в ней срок, при личном посещении под роспись и по предъявлению документа, удостоверяющего личность или доверенность.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Порядок действий услугополучателя и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(авторизацию) на портале посредством ЭЦП - 2 (два)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формируется сообщение о подтверждении данных услугополучателя, либо формируется сообщение об отказе в авторизации в связи с имеющимися нарушениями в данных услугополучателя или формируется сообщение об отказе в связи с не подтверждением подлинности ЭЦП услугополучателя - 20 (двадцать)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выбор услугополучателем электронной государственной услуги, заполнение полей электронного запроса и прикрепление документов, указанных в пункте 4 настоящего регламента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удостоверение электронного запроса для оказания электронной государственной услуги посредством ЭЦП услугополучателя - 2 (два)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обработка (проверка, регистрация) электронного запроса услугополучателя - в течение 2 (два)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получение услугополучателем уведомления о статусе электронного запроса и сроки оказания государственной услуги в истории получения государственных услуг в "личном кабинете" услугополучателя - 1 (один)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на портал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обработка и направление в "личный кабинет" услугополучателя результата оказания государственной услуги в форме электронного документа, подписанного ЭЦП руководителем услугодателя - в течение 1 (один)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Описание функционального взаимодействия информационных систем через ЦОН и портал, взаимодействия с услугодателем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1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2264"/>
        <w:gridCol w:w="2486"/>
        <w:gridCol w:w="7092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исполнительный орган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Северо–Казахстанская область, город Петропавловск, улица Парковая, 57В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 с 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перерыв на обед с 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1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А. При оказании государственной услуги через канцелярию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При оказании государственной услуги через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294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В. При оказании государственной услуги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939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26 августа 2015 года № 321</w:t>
            </w:r>
          </w:p>
        </w:tc>
      </w:tr>
    </w:tbl>
    <w:bookmarkStart w:name="z1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заключений государственной экологической экспертизы для объектов II, III и IV категорий"</w:t>
      </w:r>
    </w:p>
    <w:bookmarkEnd w:id="7"/>
    <w:bookmarkStart w:name="z1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"Выдача заключений государственной экологической экспертизы для объектов II, III и IV категорий" (далее – государственная услуга) разработан в соответствии со стандартом государственной услуги "Выдача заключений государственной экологической экспертизы для объектов II, III и IV категорий",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№ 301 "Об утверждении стандартов государственных услуг в области охраны окружающей среды" (далее – стандарт) (зарегистрирован в Реестре государственной регистрации нормативных правовых актов за № 11229), оказывается местным исполнительным органом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предприятия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заключение государственной экологической экспертизы для объектов II, III и IV категорий с выводом "согласовывается/не согласовывается", либо мотивированный ответ услугодателя об отказе в оказании государственной услуги в случаях и по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юридическим и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при оказании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 заявление или электронный запрос услугополучателя с приложением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форме, согласно приложению 1 к стандарту, от услугополучателя (заказчика, инвестора) намечаемой управленческой, хозяйственной, инвестиционной и иной деятельности либо руководителя государственного органа, который ведет разработку проектов нормативных правовых актов, подлежащих государственной экологической экспертизе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заключений государственной экологической экспертизы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оценки воздействия на окружающую среду (далее - ОВОС):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материалы, подтверждающие публикацию заявки в средствах массовой информации (далее – СМИ);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версия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об экологических последствиях планируемой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на проекты нормативов эмиссий: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проекты нормативов эмиссий.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материалы, подтверждающие публикацию заявки в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заключений государственной экологической экспертизы для объектов III и IV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ОВОС: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материалы, подтверждающие публикацию заявки в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версия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об экологических последствиях планируемой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проектов нормативов эмиссий: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 нормативов эмиссий.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форме, согласно приложению 1 к стандарту, от услугополучателя (заказчика, инвестора) намечаемой управленческой, хозяйственной, инвестиционной и иной деятельности либо руководителя государственного органа, который ведет разработку проектов нормативных правовых актов, подлежащих государственной экологической экспертизе: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заключений государственной экологической экспертизы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оценки воздействия на окружающую среду (далее - ОВОС):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материалы, подтверждающие публикацию заявки в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версия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об экологических последствиях планируемой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проектов нормативов эмиссий: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 нормативов эмиссий.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материалы, подтверждающие публикацию заявки в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заключений государственной экологической экспертизы для объектов III и IV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ОВОС: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материалы, подтверждающие публикацию заявки в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версия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об экологических последствиях планируемой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проектов нормативов эмиссий: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версия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форме, согласно приложению 1 к стандарту, от услугополучателя (заказчика, инвестора) намечаемой управленческой, хозяйственной, инвестиционной и иной деятельности либо руководителя государственного органа, который ведет разработку проектов нормативных правовых актов, подлежащих государственной экологической экспертизе в форме электронного документа, удостоверенного электронной цифровой подписью (далее – ЭЦП)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заключений государственной экологической экспертизы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ОВОС: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результатов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материалов, подтверждающие публикацию заявки в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заявления об экологических последствиях планируемой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проекты нормативов эмиссий;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 нормативов эмиссий.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управления, в виде электронного документа, удостоверенного ЭЦП услугополучателя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материалов, подтверждающие публикацию заявки в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заключений государственной экологической экспертизы для объектов III и IV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ОВОС: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результатов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материалов, подтверждающие публикацию заявки в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заявления об экологических последствиях планируемой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проектов нормативов эмиссий: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электронная копия проект нормативов эмиссий.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заключениях уполномоченных государственных органов в области здравоохранения, науки и научно-технической деятельности и образования услугодатель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ЦОНа воспроизводит электронные копии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ЦОНе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ЦОНа услугодатель в течение одного рабочего дня направляет готовые документы в ЦОН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услугодателю –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ЦОН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 - в "личный кабинет" направляется статус о принятии запроса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принимает и регистрирует заявку с соответствующим пакетом документов услугополучателя, через ЦОН, а также при обращении на портал, направление их руководителю услугодателя для наложения визы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накладывает соответствующую визу и передает пакет документов руководителю структурного подразделения услугодателя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структурного подразделения услугодателя изучает документы и определяет ответственного исполнителя, в должностные обязанности которого входит организация работы по оказанию настоящей государственной услуги (далее ответственный исполнитель структурного подразделения услугодателя)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структурного подразделения услугодателя рассматривает пакет документов, проверяет на полноту представленных документов, в случае установления факта неполноты представленных документов подготавливает мотивированный ответ об отказе в дальнейшем рассмотрении заявления в сроки не более пятнадцати календарных дней для объектов II категории, для объектов III категории в срок не более пяти календарных дней с момента получения документов услугополучателя. В случае полноты и достоверности документов готовит и вносит проект результата оказания государственной услуги на рассмотрение руководителю структурного подразделения со дня регистрации заявки в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объектов II категории не более 1 (один) месяца;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объектов III, IV категории не более 10 (десять)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повторного заключения для объектов II категории не более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объектов III, IV категории не более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предварительная экспертиза – не более 3 (три)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структурного подразделения осуществляет проверку проекта результата оказания государственной услуги, в случае правильности подготовки проводит одобрение (согласование) и передает на подпись руководителю услугодателя – 30 (тридцать)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результат оказания государственной услуги и передает его работнику канцелярии услугодателя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работник канцелярии услугодателя регистрирует и выдает результат государственной услуги услугополучателю поступивший через канцелярию, а также при обращении на портал в день обращения – 30 (тридцать) минут), при обращении в ЦОН - 1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изучение пакета документов и определение ответственного исполнителя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одобрение (согласование) проекта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руководителем услугодателя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выдача результата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услугодателя, которые задействованы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структурного подразделения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принимает пакет документов и регистрирует заявку, передает руководителю услугодателя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пакет документов услугополучателя, накладывает визу и передает руководителю структурного подразделения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структурного подразделения услугодателя изучает поступивший пакет документов и определяет ответственного исполнителя, в должностные обязанности которого входит организация работы по оказанию государственной услуги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структурного подразделения услугодателя рассматривает пакет документов, проверяет на полноту представленных документов, в случае установления факта неполноты представленных документов подготавливает мотивированный отказ в дальнейшем рассмотрении заявления в сроки не более пятнадцати календарных дней для объектов II категории, для объектов III категории в срок не более пяти календарных дней с момента получения документов услугополучателя. В случае полноты и достоверности документов вносит проект результата оказания государственной услуги на рассмотрение руководителю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структурного подразделения услугодателя проверяет проект результата оказания государственной услуги, в случае правильности подготовки одобряет (согласовывает) его и передает на подпись руководителю услугодателя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результат оказания государственной услуги и передает его работнику канцелярии услугодателя - 2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работник канцелярии услугодателя регистрирует и выдает результат государственной услуги услугополучателю в день обращения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 через канцелярию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ЦОН, а также порядка использования информационных систем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Основанием для начала процедуры (действия) по оказанию государственной услуги является принятие работником ЦОН заявления (заявки) и электронного запроса услугополучателя (либо его представителя по доверенности) с приложением пакета документов согласно пункту 4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Процедуры (действия) процесса оказания государственной услуги,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ЦОН проверяет правильность заполнения заявления (заявки) и полноту пакета документов в соответствии с пунктом 4 настоящего регламента - 15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ЦОН сверяет подлинность копий с оригиналами или воспроизведенными электронными копиями документов, после чего возвращает оригиналы услугополучателю –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неполного пакета документов, согласно перечню, предусмотренному пунктом 4 настоящего регламента, услугополучателю работником ЦОН выдается расписка об отказе в приеме документов - 5 (пять)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ЦОН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идентифицирует личность услугополучателя, вносит соответствующую информацию об услугополучателе в список поданных документов в интегрированную информационную систему центров обслуживания населения (далее – ИИС ЦОН), выдает услугополучателю расписку со штрих-кодом, присвоенным ИИС ЦОН о приеме соответствующих документов - 5 (пять)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работник ЦОН подготавливает пакет документов и направляет услугодателю через курьерскую почту или иную уполномоченную на это связь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передает работнику ЦОН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ЦОН в срок, указанный в расписке о приеме соответствующих документов, выдает результат государственной услуги услугополучателю - 15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Максимальное допустимое время ожидания для сдачи пакета документов в ЦОН – 15 (пятнадцать) минут. Максимальное допустимое время обслуживания услугополучателя в ЦОН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ЦОН прием заявлений с документами и выдача результатов оказания государственной услуги осуществляется в порядке "электронной"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Выдача результата оказания государственной услуги услугополучателю осуществляется работником ЦОН посредством "без барьерного обслуживания" на основании расписки, в указанный в ней срок, при личном посещении под роспись и по предъявлению документа, удостоверяющего личность или доверенность.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Порядок действий услугополучателя и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(авторизацию) на портале посредством ЭЦП - 2 (два)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формируется сообщение о подтверждении данных услугополучателя, либо формируется сообщение об отказе в авторизации в связи с имеющимися нарушениями в данных услугополучателя или формируется сообщение об отказе в связи с не подтверждением подлинности ЭЦП услугополучателя - 20 (двадцать)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выбор услугополучателем электронной государственной услуги, заполнение полей электронного запроса и прикрепление документов, указанных в пункте 4 настоящего регламента - 5 (пять)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удостоверение электронного запроса для оказания электронной государственной услуги посредством ЭЦП услугополучателя - 2 (два)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обработка (проверка, регистрация) электронного запроса услугополучателя - в течение 2 (два)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получение услугополучателем уведомления о статусе электронного запроса и сроки оказания государственной услуги в истории получения государственных услуг в "личном кабинете" услугополучателя - 1 (один) минута;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на портал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обработка и направление в "личный кабинет" услугополучателя результата оказания государственной услуги в форме электронного документа, подписанного ЭЦП руководителем услугодателя - в течение 1 (один)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заключений государственной экологической экспертизы для объектов II, III и IV категорий"</w:t>
            </w:r>
          </w:p>
        </w:tc>
      </w:tr>
    </w:tbl>
    <w:bookmarkStart w:name="z29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2264"/>
        <w:gridCol w:w="2486"/>
        <w:gridCol w:w="7092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исполнительный орган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Северо–Казахстанская область, город Петропавловск, улица Парковая, 57В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 с 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перерыв на обед с 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2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А. При оказании государственной услуги через канцелярию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При оказании государственной услуги через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326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В. При оказании государственной услуги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