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9123" w14:textId="6209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10 сентября 2015 года № 357. Зарегистрировано Департаментом юстиции Северо-Казахстанской области 14 октября 2015 года № 3412. Утратило силу постановлением акимата Северо-Казахстанской области от 19 мая 2020 года №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19.05.2020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11 октября 2011 года "О религиозной деятельности и религиозных объединениях"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10 сентября 2015 года № 357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5566"/>
        <w:gridCol w:w="5418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"Ахметова С.С." Магазин "Караван"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Северо-Казахстанская область, город Петропавловск, улица Мира, 246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 Адал" торговый рынок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Северо-Казахстанская область, город Петропавловск, улица Астана, 30 А 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Торгово-универсальный крытый рынок Индивидуальный предприниматель "Гладкий А.В."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Саумалколь, улица Янко, 40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"/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"Зайцева Г.А." Магазин "Буратино"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Северо-Казахстанская область, город Петропавловск, улица Интернациональная, 22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5.</w:t>
            </w:r>
          </w:p>
          <w:bookmarkEnd w:id="10"/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"Белоножко В.А.", Магазин "Страна товаров"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Северо-Казахстанская область, город Петропавловск, улица Астана, 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