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4d8eb" w14:textId="eb4d8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видов субсидируемых удобрений и норм субсидий на 1 тонну (килограмм, литр) удобрений, приобретенных у продавца удобрений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7 декабря 2015 года № 468. Зарегистрировано Департаментом юстиции Северо-Казахстанской области 15 декабря 2015 года № 3499. Утратило силу постановлением акимата Северо-Казахстанской области от 15 марта 2016 года N 80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Северо-Казахстанской области от 15.03.2016 </w:t>
      </w:r>
      <w:r>
        <w:rPr>
          <w:rFonts w:ascii="Times New Roman"/>
          <w:b w:val="false"/>
          <w:i w:val="false"/>
          <w:color w:val="ff0000"/>
          <w:sz w:val="28"/>
        </w:rPr>
        <w:t>N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стоимости удобрений (за исключением органических), утверждҰнных приказом Министра сельского хозяйства Республики Казахстан от 6 апреля 2015 года № 4-4/305 "Об утверждении Правил субсидирования стоимости удобрений (за исключением органических)" (зарегистрирован в Государственном реестре нормативных правовых актов № 11223), со 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виды субсидируемых удобрений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нормы субсидий на 1 тонну (килограмм, литр) удобрений, приобретенных у продавца удобрений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утратившими силу некоторые постановления акимата Северо-Казахстанской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3. Контроль за исполнением настоящего постановления возложить на курирующего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A.Мамытбеков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 декабря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Северо-Казахстанской области от 07 декабря 2015 года № 468</w:t>
            </w:r>
          </w:p>
        </w:tc>
      </w:tr>
    </w:tbl>
    <w:bookmarkStart w:name="z1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субсидируемых удобрений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11727"/>
      </w:tblGrid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Субсидируемые виды удобрений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(N-10%:P2О5-46%) (Казахстан)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Суперфосфат простой (P2О5-19%) (Казахстан)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Аммиачная селитра (N-34,4%) (Казахстан)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Фосфоритная мука (P2О5-17%) (Казахстан)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хлористый (К2О-42,2%; KCL-65%) (Казахстан)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сернокислый (сульфат калия) (К2О-50%) (Казахстан)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Супрефос азот-серосодержащий "Суперфос-NS" (Казахстан)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Суперфосфат марки "В" (P2О5-15%, N-2-4%, К2О-2-4%) (Казахстан)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Микроудобрение "МЭРС" марки "Б" (Казахстан)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 аммония (N-21%) (Казахстан)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Комплексное Азотно-Фосфорное-Калийное удобрение (Тукосмеси NPК) (Казахстан)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Водорастворимое удобрение Нитрат Кальция YaraLivaCalcinit (Казахстан)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Водорастворимое NPК удобрение c микроэлементами Kristalon Cucumber 14-11-31 (Казахстан)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Водорастворимое NPК удобрение c микроэлементами Kristalon Special 18-18-18 (Казахстан)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Водорастворимое NPК удобрение c микроэлементами Kristalon Red 12-12-36 (Казахстан)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Водорастворимое NPК удобрение c микроэлементами Kristalon Yellow 13-40-13 (Казахстан)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Азот-Фосфор-Сера (NPS – удобрение) (Казахстан)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Карбамид (N-46,3%) (Россия, Узбекистан)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Карбамид марки "Б" (N – не менее 46,2%) (Россия)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 (жидкое удобрение N-27-33%) (Узбекистан)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 аммония капролактамовый (N-21%) (Узбекистан)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 аммония (N-21%) (Россия)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 (N-15%: P2О5-15%: К2О -15%) (Россия)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 (N-16%: P2О5-16%: К2О -16%) (Россия)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(N-12%:P2О5-52%) (Россия)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Аммиачная селитра (N -34,4%) (Узбекистан)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Водорастворимая смесь микроэлементов в хелатной форме ЕДТА mix (Mn-4%. Fe-4%. Cu-1.5%. B-0.5%. S-2%) (Китай)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Питательное удобрение NBROISP (натурал брассионолид) (N-5%; P2О5-1%; К2О -10%; MgO-0,2;Mn-0.5%;Zn-0,2%) (Китай)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Питательное минеральное удобрение в жидкой форме с содержанием калия больше 55 % (Китай)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Минеральное удобрение "Нутривант Плюс" зерновой (Израиль)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Минеральное удобрение "Нутривант Плюс" масличный (Израиль)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Минеральное удобрение "Нутривант Плюс" картофель (Израиль)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Минеральное удобрение "Нутривант Плюс" рис (Израиль)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Минеральное удобрение "Нутривант Плюс" универсальный (Израиль)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Водорастворимое удобрение Сульфат Калия Krista SOP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Водорастворимое удобрение Сульфат Магния Krista MgS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Водорастворимое удобрение Нитрат Магния Krista MAG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Водорастворимое удобрение Нитрат Калия Krista K Plus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Водорастворимое удобрение монокалий фосфат MKP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Водорастворимoе NPK удобрение с микроэлементами Kristalon Brown 3-11-38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Водорастворимые микроэлементы YaraVitaRexolin D12 Хелат железа DTPA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Водорастворимые микроэлементы YaraVitaRexolin Q40 Хелат железа EDDHA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Водорастворимые микроэлементы YaraVitaRexolin Cu Хелат меди EDTA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Водорастворимые микроэлементы YaraVitaRexolin Mn13 Хелат марганца EDTA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Водорастворимые микроэлементы YaraVitaRexolin Zn15 Хелат цинка EDTA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Водорастворимая смесь микроэлементов YaraVitaTensoCoctail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Водорастворимая смесь микроэлементов YaraVitaRexolin APN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Водорастворимая смесь микроэлементов YaraVitaRexolin ABC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Водорастворимая смесь микроэлементов YaraLivaBrassitrel (MgO 8.3. SО3 28.75. B 8. Vn 7. Mo 0.4)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 калия (Китай)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 магния (Китай)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Северо-Казахстанской области от 07 декабря 2015 года № 468</w:t>
            </w:r>
          </w:p>
        </w:tc>
      </w:tr>
    </w:tbl>
    <w:bookmarkStart w:name="z7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субсидий на 1 тонну (литр, килограмм) удобрений, реализованных отечественными производителями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8503"/>
        <w:gridCol w:w="250"/>
        <w:gridCol w:w="951"/>
        <w:gridCol w:w="1928"/>
      </w:tblGrid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удобрений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удешевления стоимости одной единицы,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Нормы субсидий на одну единицу,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(N-10%:P2О5-46%)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Суперфосфат простой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(P2О5-19%)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Аммиачная селитра (N-34,4%)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Фосфоритная мука (P2О5-17%)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хлористый (К2О-42,2%; KCL-65%)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сернокислый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(сульфат калия) (К2О-50%)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Супрефос азот-содержащий "Супрефос-NS"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Суперфосфат марки "В"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(P2О5-15%, N-2-4%, К2О-2-4%)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Микроудобрение "МЭРС"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 аммония (N-21%)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Комплексное Азотно-Фосфорное-Калийное удобрение (Тукосмеси NPК)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Водорастворимое удобрение Нитрат Кальция YaraLivaCalcinit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Водорастворимое NPК удобрение c микроэлементами Kristalon Cucumber 14-11-31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Водорастворимое NPК удобрение c микроэлементами Kristalon Special 18-18-18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Водорастворимое NPК удобрение c микроэлементами Kristalon Red 12-12-36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Водорастворимое NPК удобрение c микроэлементами Kristalon Yellow 13-40-13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Азот-Фосфор-Сера (NPS – удобрение)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 акимата Северо-Казахстанской области от 07 декабря 2015 года № 468</w:t>
            </w:r>
          </w:p>
        </w:tc>
      </w:tr>
    </w:tbl>
    <w:bookmarkStart w:name="z9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субсидий на 1 тонну (литр, килограмм) удобрений, приобретенных у поставщика удобрений и (или) иностранных производителей удобрений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"/>
        <w:gridCol w:w="10003"/>
        <w:gridCol w:w="151"/>
        <w:gridCol w:w="575"/>
        <w:gridCol w:w="1167"/>
      </w:tblGrid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Субсидируемые виды удобрений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удешевления стоимости одной единицы,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субсидий на одну единицу,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Карбамид (N-46,3%) (Россия, Узбекистан)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Карбамид марки "Б" (N – не менее 46,2%) (Россия)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 (жидкое удобрение N-27-33%) (Узбекистан)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 аммония капролактамовый (N-21%) (Узбекистан)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 аммония (N-21%) (Россия)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 (N-15%;P2О5-15%; К2О -15%) (Россия)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 (N-16%;P2О5-16%; К2О -16%) (Россия)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(N-12%:P2О5-52%) (Россия)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Аммиачная селитра (-34,4%) (Узбекистан)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Водорастворимая смесь микроэлементов в хелатной форме ЕДТА mix (Mn-4%. Fe-4%. Cu-1.5%. B-0.5%. S-2%) (Китай)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Питательное удобрение NBROISP (натурал брассионолид) (N-5%; P2О5-1%; К2О -10%; MgO-0,2;Mn-0.5%;Zn-0,2%) (Китай)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Питательное минеральное удобрение в жидкой форме с содержанием калия больше 55 % (Китай)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Минеральное удобрение "Нутривант Плюс" зерновой (Израиль)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Минеральное удобрение "Нутривант Плюс" масличный (Израиль)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Минеральное удобрение "Нутривант Плюс" картофель (Израиль)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Минеральное удобрение "Нутривант Плюс" рис (Израиль)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Минеральное удобрение "Нутривант Плюс" универсальный (Израиль)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Водорастворимое удобрение Сульфат Калия Krista SOP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Водорастворимое удобрение Сульфат Магния Krista MgS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Водорастворимое удобрение Нитрат Магния Krista MAG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Водорастворимое удобрение Нитрат Калия Krista K Plus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Водорастворимое удобрение монокалий фосфат MKP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Водорастворимoе NPK удобрение с микроэлементами Kristalon Brown 3-11-38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Водорастворимые микроэлементы YaraVitaRexolin D12 Хелат железа DTPA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Водорастворимые микроэлементы YaraVitaRexolin Q40 Хелат железа EDDHA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Водорастворимые микроэлементы YaraVitaRexolin Cu Хелат меди EDTA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Водорастворимые микроэлементы YaraVitaRexolin Mn13 Хелат марганца EDTA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Водорастворимые микроэлементы YaraVitaRexolin Zn15 Хелат цинка EDTA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Водорастворимая смесь микроэлементов YaraVitaTensoCoctail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Водорастворимая смесь микроэлементов YaraVitaRexolin APN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Водорастворимая смесь микроэлементов YaraVitaRexolin ABC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Водорастворимая смесь микроэлементов YaraLivaBrassitrel (MgO 8.3. SО3 28.75. B 8. Vn 7. Mo 0.4)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 калия (Китай)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 магния (Китай)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постановлению акимата Северо-Казахстанской области от "07" декабря 2015 года № 468</w:t>
            </w:r>
          </w:p>
        </w:tc>
      </w:tr>
    </w:tbl>
    <w:bookmarkStart w:name="z12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Северо-Казахстанской области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установлении видов субсидируемых удобрений и норм субсидий на 1 тонну (литр, килограмм) удобрений, реализованных отечественными производителями, на 1 тонну (литр, килограмм) удобрений, приобретенных у поставщика удобрений и (или) иностранных производителей удобрений" от 3 сентября 2014 года № 322 (опубликовано 25 сентября 2014 года информационно-правовая система "Адилет", зарегистрировано в Реестре государственной регистрации нормативных правовых актов № 2937);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 внесении изменений в постановление акимата Северо-Казахстанской области от 3 сентября 2014 года № 322 "Об установлении видов субсидируемых удобрений и норм субсидий на 1 тонну (литр, килограмм) удобрений, реализованных отечественными производителями, на 1 тонну (литр, килограмм) удобрений, приобретенных у поставщика удобрений и (или) иностранных производителей удобрений"" от 9 апреля 2015 года № 117 (опубликовано 2 июня 2015 года газета "Северный Казахстан", зарегистрировано в Реестре государственной регистрации нормативных правовых актов № 3248);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 внесении изменений в постановление акимата Северо-Казахстанской области от 3 сентября 2014 года № 322 "Об установлении видов субсидируемых удобрений и норм субсидий на 1 тонну (литр, килограмм) удобрений, реализованных отечественными производителями, на 1 тонну (литр, килограмм) удобрений, приобретенных у поставщика удобрений и (или) иностранных производителей удобрений"" от 12 августа 2015 года № 299 (опубликовано 21 сентября 2015 года информационно-правовая система "Адилет", зарегистрировано в Реестре государственной регистрации нормативных правовых актов № 3362).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