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defc" w14:textId="46ad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гражданам Северо-Казахстанской области бесплатного проезда на лечение за пределы области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14 декабря 2015 года N 40/9. Зарегистрировано Департаментом юстиции Северо-Казахстанской области 15 января 2016 года N 3563. Утратило силу - решением Северо-Казахстанского областного маслихата от 14 ноября 2017 года № 16/6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Северо-Казахстанского областного маслихата от 14.11.2017 </w:t>
      </w:r>
      <w:r>
        <w:rPr>
          <w:rFonts w:ascii="Times New Roman"/>
          <w:b w:val="false"/>
          <w:i w:val="false"/>
          <w:color w:val="ff0000"/>
          <w:sz w:val="28"/>
        </w:rPr>
        <w:t>№ 16/6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гражданам Северо-Казахстанской области и оралманам бесплатный проезд за пределы области на оказание высокоспециализированной медицинской помощи (далее - ВСМП) в пределах Республики Казахстан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Оплату стоимости проезда больных на оказание ВСМП за пределы области по Республике Казахстан и лиц их сопровождающих производить из средств областного бюджета при условии получения больным ВСМП по направлению, выдаваемому государственным учреждением "Управление здравоохранения Северо-Казахстанской области", за проезд на воздушном, железнодорожном и междугородном автомобильном транспорте (в оба конца), но в размере не более стоимости билета плацкартного вагона железнодорожного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ХХХХ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