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6407" w14:textId="86e6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по Северо-Казахстанской области на 1 квартал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декабря 2015 года № 516. Зарегистрировано Департаментом юстиции Северо-Казахстанской области 19 января 2016 года № 3566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1-2 статьи 2 Закона Республики Казахстан от 17 июля 2001 года "О государственной адресной социальной помощи"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черту бедности по Северо-Казахстанской области на 1 квартал 2016 года – 7 418 (семь тысяч четыреста восемнадцать)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