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4f5ad" w14:textId="cf4f5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Северо-Казахстанского областного маслихата от 14 июля 2015 года №36/7 "Об утверждении Правил содержания животных на территории Северо-Казахстанской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Северо-Казахстанского областного маслихата от 14 декабря 2015 года N 40/13. Зарегистрировано Департаментом юстиции Северо-Казахстанской области 21 января 2016 года N 3575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нормативно-правовых актах", Северо-Казахстанский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Северо-Казахстанского областного маслихата от 14 июля 2015 года №36/7 "Об утверждении Правил содержания животных на территории Северо-Казахстанской области" (зарегистрировано в Реестре государственной регистрации нормативных правовых актов под № 3346 12 августа 2015 года, опубликовано 20 августа 2015 года в газете "Солтүстік Қазақстан" и 20 августа 2015 года в газете "Северный Казахстан")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Правил, утвержденных вышеуказанным решением,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29 мая 2015 года № 7-1/496 "Об утверждении Правил осуществления транспортировки перемещаемых (перевозимых) объектов на территории Республики Казахстан", перемещаемые (перевозимые) животные, подлежащие транспортировке (перемещению) сопровождаются ветеринарными документами, выданными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21 мая 2015 года № 7-1/453 "Об утверждении Правил выдачи ветеринарных документов и требований к их бланкам". Транспортировка (перемещение) перемещаемых (перевозимых) животных без ветеринарных документов не допускается".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8"/>
        <w:gridCol w:w="4202"/>
      </w:tblGrid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XXXX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Едресов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