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c6c8" w14:textId="66cc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декабря 2015 года № 494. Зарегистрировано Департаментом юстиции Северо-Казахстанской области 27 января 2016 года № 3587. Утратило силу постановлением акимата Северо-Казахстанской области от 25 мая 2016 года N 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25.05.2016 N </w:t>
      </w:r>
      <w:r>
        <w:rPr>
          <w:rFonts w:ascii="Times New Roman"/>
          <w:b w:val="false"/>
          <w:i w:val="false"/>
          <w:color w:val="ff0000"/>
          <w:sz w:val="28"/>
        </w:rPr>
        <w:t>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494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"Регистрация договора залога права недропользования на разведку, добычу общераспространенных полезных ископаемых"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(зарегистрировано в Реестре государственной регистрации нормативных правовых актов № 11606).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"Регистрация договора залога права недропользования на разведку, добычу общераспространенных полезных ископаемых"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республиканское государственное предприятие на праве хозяйственного ведения Центр обслуживания населения Комитета связи, информатизации и информации (далее - ЦОН),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бумажная и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государственной услуги: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получением акта на бумажном носителе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 бесплатно физическим и юридическим лицам (далее-услугополучатель).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Описание порядка действий структурных подразделений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процедуре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Основанием для начала процедуры (действия) по оказанию государственной услуги является подача заявления услугополучателя с приложением документов (далее - пакет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 о залоге права недропользования, подписанный в установленном порядке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полномочия представителя услугополучателя (доверенность).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 о залоге права недропользования, подписанный в установленном порядке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полномочия представителя услугополучателя (доверенность);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(для идентификации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Порядок действия работников структурных подразделений при оказании государственной услуги, процедуры (действия), и последовательность их выполнения, в том числе этапы прохождения всех процедур (действий)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принятие, регистрация сотрудником канцелярии услугодателя пакета документов и заявления услугополучателя, и передача руководителю услугодателя для оформления визы 30 (тридцать)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оформление визы руководителя услугодателя и передача ответственному исполнителю услугодателя 4 (четыре)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проверка ответственным исполнителем услугодателя на предмет полноты предоставленного пакета документов, а также на соответствие предъявляемым требованиям и подготовка проекта результата оказания государственной услуги 4 (четыре) календарных дня и направления на подпись руководителю услугодателя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проекта результата оказания государственной услуги 4 (четыре) часа и передача специалисту канцелярии услугодателя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выдача специалистом канцелярии услугодателя услугополучателю результата оказания государственной услуги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принятие и регистрация пакета документов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результата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3) Описание порядка взаимодействия структурных подразделений (работников) услугодателя в процедуре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структурных подразделений (работников) услугодателя, которые участвуют в процедуре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действий между структурными подразделениями (работниками) услугодателя с указанием длительности каждого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принятие, регистрация сотрудником канцелярии услугодателя пакета документов и заявления услугополучателя, и передача руководителю услугодателя для оформления визы 30 (тридцать)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оформление визы руководителя услугодателя и передача ответственному исполнителю услугодателя 4 (четыре)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проверка ответственным исполнителем услугодателя на предмет полноты предоставленного пакета документов, а также на соответствие предъявляемым требованиям и подготовка проекта результата оказания государственной услуги 4 (четыре) календарных дня и направления на подпись руководителю услугодателя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проекта результата оказания государственной услуги 4 (четыре) часа и передача специалисту канцелярии услугодателя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выдача специалистом канцелярии услугодателя услугополучателю результата оказания государственной услуги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 бизнес - процессов оказания государственной услуги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Основанием для начала действия по оказанию государственной услуги при обращении в ЦОН является принятие работником ЦОНа пакета документов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Содержание каждого действия, входящего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ЦОНа проверяет правильность заполнения и полноту пакета документов, предоставленных услугополучателем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соблюдении правильности и полноты заполнения заявления и предоставления полного пакета документов, работник ЦОНа регистрирует заявление в информационной системе "Интегрированная информационная система для Центров обслуживания населения" (далее – ИИС ЦОН)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 ЦОНа идентифицируют личность услугополучателя, вносит соответствующую информацию об услугополучателе и список поданных документов в ИИС ЦОН, выдает услугополучателю расписку о приеме соответствующих документов 3 (три)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ЦОНа подготавливает пакет документов и направляет его услугодателю через курьерскую или иную уполномоченную на это связь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принятие, регистрация сотрудником канцелярии услугодателя пакета документов и заявления от работника ЦОНа, и передача руководителю услугодателя для оформления визы 30 (тридцать)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оформление визы руководителя услугодателя и передача ответственному исполнителю услугодателя 4 (четыре)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проверка ответственным исполнителем услугодателя на предмет полноты предоставленного пакета документов, а также на соответствие предъявляемым требованиям и подготовка проекта результата оказания государственной услуги 2 (два) календарных дня и направления на подпись руководителю услугодателя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подписание руководителем услугодателя проекта результата оказания государственной услуги 4 (четыре) часа и передача специалисту канцелярии услугодателя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выдача специалистом канцелярии услугодателя работнику ЦОНа результата оказания государственной услуги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работник ЦОНа в срок, указанный в расписке о приеме соответствующих документов, выдает результат оказания государственной услуги услугополучателю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услугополучатель не обратился за результатом услуги в указанный срок, ЦОН обеспечивает его хранение в течение одного месяца, после чего передает его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Невостребованный готовый результат государственной услуги в течение трех рабочих дней направляется услугополучателю посредством почтовой связи по указанному в заявлении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 недропользования на разведку, добычу общераспространенных полезных ископаемых"</w:t>
            </w:r>
          </w:p>
        </w:tc>
      </w:tr>
    </w:tbl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827"/>
        <w:gridCol w:w="10040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индустриально-инновационного развития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 недропользования на разведку, добычу общераспространенных полезных ископаемых"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2254"/>
        <w:gridCol w:w="5607"/>
        <w:gridCol w:w="4133"/>
      </w:tblGrid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(режим работы,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(режим работы,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на праве хозяйственного ведения "Центр обслуживания населения 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9-00 до 20-00 часов без перерыва, кроме выходных и праздничных дней, в соответствии с трудовым законодательством Республики Казахстан, город Петропавловск, улица Ауэзова,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9-00 до 20-00 часов без перерыва, кроме выходных и праздничных дней, в соответствии с трудовым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города Петропавловск филиала республиканского государственного предприятия "Центр обслуживания населения 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9-00 до 20-00 часов без перерыва, кроме выходных и праздничных дней, в соответствии с трудовым законодательством Республики Казахстан, город Петропавловск, улица Конституции Казахстана, 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9-00 до 20-00часов без перерыва, кроме выходных и праздничных дней, в соответствии с трудовым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 залога права недропользования на разведку, добычу общераспространенных полезных ископаемых"</w:t>
            </w:r>
          </w:p>
        </w:tc>
      </w:tr>
    </w:tbl>
    <w:bookmarkStart w:name="z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договора о залоге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№_________ "__"________________20__года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Залогодатель:________________________________________________________ (наименование юридического или физического лица, адрес, БИН/ИИН)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Залогодержатель:_____________________________________________________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банка, 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 залога:______________________________________________________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Описание права недропользования:_____________________________________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операции недропользования, полезное ископаемаое,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Контракт:____________________________________________________________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Сумма обязательства:_________________________________________________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(цифрой, прописью и валюта)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погашения обязательства:________________________________________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свидетельство о регистрации залога права недропользования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 залога права недропользования на разведку, добычу общераспространенных полезных ископаемых"</w:t>
            </w:r>
          </w:p>
        </w:tc>
      </w:tr>
    </w:tbl>
    <w:bookmarkStart w:name="z1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(Фамилия, имя, при наличии отчество),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bookmarkStart w:name="z1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1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заявление составлено в 2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 имя отчество (работника ЦОН)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Исполнитель: фамилия, имя, отчество_____________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Получил: фамилия, имя, отчество/подпись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"___"_________20__год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договора залога права недропользования на разведку, добычу общераспространенных полезных ископаемых" </w:t>
            </w:r>
          </w:p>
        </w:tc>
      </w:tr>
    </w:tbl>
    <w:bookmarkStart w:name="z1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2"/>
    <w:bookmarkStart w:name="z1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"Регистрация договора залога права недропользования на разведку, добычу общераспространенных полезных ископаемых"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договора залога права недропользования на разведку, добычу общераспространенных полезных ископаемых" </w:t>
            </w:r>
          </w:p>
        </w:tc>
      </w:tr>
    </w:tbl>
    <w:bookmarkStart w:name="z1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ЦОН</w:t>
      </w:r>
    </w:p>
    <w:bookmarkEnd w:id="14"/>
    <w:bookmarkStart w:name="z132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"/>
    <w:bookmarkStart w:name="z134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1120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