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3247" w14:textId="2bc32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водных объектов Северо-Казахстанской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31 декабря 2015 года № 514. Зарегистрировано Департаментом юстиции Северо-Казахстанской области 9 февраля 2016 года № 3610.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116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установления водоохранных зон и полос, утвержденных приказом Министра сельского хозяйства Республики Казахстан от 18 мая 2015 года № 19-1/446 "Об утверждении Правил установления водоохранных зон и полос" (зарегистрирован в Реестре государственной регистрации нормативных правовых актов № 11838)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водоохранные зоны, полосы водных объектов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хозяйственного использования водоохранных зон, полос водных объектов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территориального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комплексного использования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"Есильская бассейновая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водных ресурсов"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водных ресурсов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"Департамент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защите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 декабря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31 декабря 2015 года № 514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зоны, полосы водных объектов Северо-Казахстанской области</w:t>
      </w:r>
    </w:p>
    <w:bookmarkEnd w:id="6"/>
    <w:bookmarkStart w:name="z10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постановлением акимата Северо-Казахстанской области от 05.04.2017 </w:t>
      </w:r>
      <w:r>
        <w:rPr>
          <w:rFonts w:ascii="Times New Roman"/>
          <w:b w:val="false"/>
          <w:i w:val="false"/>
          <w:color w:val="ff0000"/>
          <w:sz w:val="28"/>
        </w:rPr>
        <w:t>№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13.05.2021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; в редакции постановления акимата Северо-Казахстанской области от 04.05.2022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16.03.2023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14.06.2023 </w:t>
      </w:r>
      <w:r>
        <w:rPr>
          <w:rFonts w:ascii="Times New Roman"/>
          <w:b w:val="false"/>
          <w:i w:val="false"/>
          <w:color w:val="ff0000"/>
          <w:sz w:val="28"/>
        </w:rPr>
        <w:t>№ 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10.11.2023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(район, сельский округ, населҰнный пункт)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водного зеркала (гектар)/протяженность (километров)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Шал акына, Есильский, Кызылжарский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Аканбурлук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Иманбурлук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Айыртауский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Жембарак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Мукыр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Шудасай в створе географических координат от 53°31’46.09” северной широты, 67°4’12.03” восточной долготы до 53°31’33.39” северной широты, 67°3’46.77” восточной долготы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акына, Юбилейный, Узынжар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Аралтобе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Камысакты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Айыртауский, Есильский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Куланайгыр (участок капитального ремонта моста на 159 километре автомобильной дороги областного значения КСТ-62 "Еленовка-Арыкбалык-Чистополье-Есиль километры 17-209")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Мусрепова, Чистопольский, Ялты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реки Шат в створе географических координат горного отвода месторождения "Даутское-1"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Акжарский, Ленинградский, Ленинградское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озера Жетыколь (в пределах оросительной системы ТОО "Агро-Елецкое")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Елецкий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Комбайсор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Ленинградский, Даут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Малые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Токушинский, Токуши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Шаглытениз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Киялинский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Аралагаш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Аралагашский, Рублевка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Балыкты Малые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Григорьевский, Григорьевка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Полтавский, Полтавка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Полоустное (Полонское)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Петровский, Покровский, Петровка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Екатериновское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Усердное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Первомайский, Кабань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Суатколь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Жамбылский,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Мужук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Далагуль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Майбалык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Островка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Благовещенский, Благовещенка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Лапушки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Купальное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Пресновский (Железнинский)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Лагерное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Пресновский, Пресновка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Шырыкмай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Майбалыкский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Акбалык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ОзҰрный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Горькое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Казанский, Мирный, Екатериновка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Логуново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Соколовский, Соколовка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Виноградовский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Жалтыр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Рассветский, Рассвет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Лебеденок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Сиверга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Лесной, Якорьский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ПҰстрое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Петропавловск, Прибрежный, Тепличное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Вагулинский, Вагулино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Земляное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Бугровской, Бугровое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Курейное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Налобинский, Гайдуково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Щучье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СтудҰное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Казачье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Беловка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Дубровное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Чистое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Минкесер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Кызыласкерский, Новомихайловский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Бескамышное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Федосейкино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Воскресеновка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Жаргино (Жагрино)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Мамлютка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Таловое (Талое)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Пригородный, Покровка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Беловский, 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УделҰнок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Кранознаменское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Краснознаменский, Калугино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Тетеркино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Куропаткино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Большой Черок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Дубровинский, Михайловка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Воскресеновский, Становое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Бирликский, Рузаевский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Шарыкское водохрани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лище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Андреевский, Кокалажарский, Андреевка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Лебяжинский, Лебяжье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(Гавринский), Зарослое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Байтерек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(Фурмановский), Рявкино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Полудинский, Полудино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Дзержинский, Москворецкий, Москворецкое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Жаркен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Дмитриевский, Дмитриевка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Жамантуз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31 декабря 2015 года № 514</w:t>
            </w:r>
          </w:p>
        </w:tc>
      </w:tr>
    </w:tbl>
    <w:bookmarkStart w:name="z10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водоохранных полос водных объектов Северо-Казахстанской области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постановления акимата Северо-Казахстанской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16.03.2023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назначения, положения данного подпункта не распространяются на эксплуатацию зданий и сооружений, возведенных в пределах границ водоохранных полос до 1 июля 2009 года, при этом их эксплуатация допускается только при наличии организованной централизованной канализации, иной системы отвода и очистки загрязненных сточных вод или устройства водонепроницаемых выгребов с обеспечением вывоза их содержимого;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9"/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20"/>
    <w:bookmarkStart w:name="z5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21"/>
    <w:bookmarkStart w:name="z5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2"/>
    <w:bookmarkStart w:name="z5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3"/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4"/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5"/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6"/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7"/>
    <w:bookmarkStart w:name="z6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28"/>
    <w:bookmarkStart w:name="z6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водоохранных зонах и полосах не допускается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