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78e2" w14:textId="e157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территорий города Петропавловска,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16 февраля 2015 года № 319. Зарегистрировано Департаментом юстиции Северо-Казахстанской области 17 марта 2015 года № 3166. Утратило силу постановлением акимата города Петропавловска Северо-Казахстанской области от 29 февраля 2016 года N 451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Петропавловска Северо-Казахстанской области от 29.02.2016 </w:t>
      </w:r>
      <w:r>
        <w:rPr>
          <w:rFonts w:ascii="Times New Roman"/>
          <w:b w:val="false"/>
          <w:i w:val="false"/>
          <w:color w:val="000000"/>
          <w:sz w:val="28"/>
        </w:rPr>
        <w:t>N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 проживающих на территорий города Петропавловска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лица, потерпевшие от акта терроризма, и лица, участвовавшие в его пресечении.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дополнительный перечень лиц, проживающих на территории города Петропавловск, относящихся к целевым группам населения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от двадцати одного до двадцати девяти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лица, у которых истек срок трудового договора в связи с завершением временных и сезонных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лица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высвобожденные с предприятий (организаций) ввиду сокращения объема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города Петропавловска" своевременно обеспечивать меры по содействию занятости и социальной защите лиц, отнесенных к целевым и дополнительному перечню лиц,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заместителя акима города,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Петропавловска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