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d652f" w14:textId="31d65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предпринимательства и сельского хозяйства 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9 сентября 2015 года № 1560. Зарегистрировано Департаментом юстиции Северо-Казахстанской области 9 октября 2015 года № 3402. Утратило силу постановлением акимата города Петропавловска Северо-Казахстанской области от 10 апреля 2017 года № 666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Петропавловска Северо-Казахстанской области от 10.04.2017 </w:t>
      </w:r>
      <w:r>
        <w:rPr>
          <w:rFonts w:ascii="Times New Roman"/>
          <w:b w:val="false"/>
          <w:i w:val="false"/>
          <w:color w:val="ff0000"/>
          <w:sz w:val="28"/>
        </w:rPr>
        <w:t>№ 666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 статьей 6-3 Закона Республики Казахстан от 17 апреля 1995 года "О государственной регистрации юридических лиц и учетной регистрации филиалов и представительств",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и Типовым положением государственного органа,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 также на основании постановления акимата города Петропавловска от 25 февраля 2015 № 404 "О реорганизации государственного учреждения "Отдел предпринимательства, сельского хозяйства и ветеринарии города Петропавловска" акимат города Петропавловска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Положение о государственном учреждении "Отдел предпринимательства и сельского хозяйства города Петропавловска",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предпринимательства и сельского хозяйства города Петропавловска" в установленном порядке произвести перерегистрацию государственного учреждения в Департаменте юстиции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постановления возложить на заместителя акима города Смаилову С.Н.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вводится в действие со дня его первого официального опубликования и распространяется на правоотношения, возникшие с 25 февраля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города Петропавловска № 1560 от 09 сентября 2015 года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предпринимательства и сельского хозяйства города Петропавловска"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Государственное учреждение "Отдел предпринимательства и сельского хозяйства города Петропавловска" является государственным органом Республики Казахстан, осуществляющим руководство в сферах предпринимательства, туризма и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Государственное учреждение "Отдел предпринимательства и сельского хозяйства города Петропавловска" не имеет ведомства.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Государственное учреждение "Отдел предпринимательства и сельского хозяйства города Петропавловска"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4. Государственное учреждение "Отдел предпринимательства и сельского хозяйства города Петропавловска"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5. Государственное учреждение "Отдел предпринимательства и сельского хозяйства города Петропавловска"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6. Государственное учреждение "Отдел предпринимательства и сельского хозяйства города Петропавловска"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7. Государственное учреждение "Отдел предпринимательства и сельского хозяйства города Петропавловска"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предпринимательства и сельского хозяйства города Петропавловска"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8. Структура и лимит штатной численности государственного учреждения "Отдел предпринимательства и сельского хозяйства города Петропавловска"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9. Местонахождение юридического лица: 150008, Республика Казахстан, Северо-Казахстанская область, город Петропавловск, улица Конституции Казахстана, 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10. Режим работы государственного учреждения "Отдел предпринимательства и сельского хозяйства города Петропавловска":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понедельник - пятница с 9.00 часов до 18.30 часов, обеденный перерыв с 13.00 часов до 14.30 часов, выходные дни: суббота-воскресенье.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11. Полное наименование государственного органа на государственном языке: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"Петропавл қаласының кәсіпкерлік және ауыл шаруашылық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языке: государственное учреждение "Отдел предпринимательства и сельского хозяйства города Петропавловска".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12. Учредителем государственного учреждения "Отдел предпринимательства и сельского хозяйства города Петропавловска" является государство в лице акимата города Петропавловска.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13. Настоящее Положение является учредительным документом государственного учреждения "Отдел предпринимательства и сельского хозяйства города Петропавловска".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14. Финансирование деятельности государственного учреждения "Отдел предпринимательства и сельского хозяйства города Петропавловска"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15. Государственному учреждению "Отдел предпринимательства и сельского хозяйства города Петропавловска"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предпринимательства и сельского хозяйства города Петропавловска".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Если государственному учреждению "Отдел предпринимательства и сельского хозяйства города Петропавловска" законодательными актами предоставлено право,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"Отдел предпринимательства и сельского хозяйства города Петропавловска"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16. Миссия: государственное учреждение "Отдел предпринимательства и сельского хозяйства города Петропавловска" входит в единую систему исполнительных органов города и является государственным органом, осуществляющим в пределах своей компетенции реализацию государственной политики в области предпринимательства и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17.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разработка приоритетных региональных программ развития отраслей промышленности, предпринимательства, туризма и сельского хозяйства, участие в их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участие в реализации государственных программ поддержки субъектов агропромышленного комплекса в соответствии с действующим законодательством и содействие в организации сбыта сельскохозяйственной продукции для удовлетворения потребностей горожан;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проведение государственной торговой политики на территории города Петропавловска.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18.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осуществление реализации государственной политики поддержки и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создание условий для развития частного предпринимательства и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обеспечение создания и развития в регионе объектов инфраструктуры поддержки малого предпринимательства и 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определение стратегии развития взаимоотношений местных исполнительных органов с объединениями субъектов частного предпринимательства и объектами рыночной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5) организация деятельности экспертных советов;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6) обеспечение государственной поддержки на местном уровне частного предпринимательства и крестьянских хозяйств;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7) содействие в привлечении инвестиций в отрасли промышленности и предпринимательства, формирование предложений к перечню инвестиционных и инновационных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8) организация обучения, подготовки, переподготовки и повышения квалификации специалистов персонала для субъектов малого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9) содействие развитию туристического кластера в городе Петропавловске;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10) проведение работы по разъяснению субъектам агропромышленного комплекса основных направлений и механизмов государственной агропромышленной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11) составление аналитических информаций о развитии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12) осуществление в пределах своей компетенции государственного контроля за соблюдением размера предельно допустимых розничных цен на социально значимые продовольственные товары;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13)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19.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запрашивать и получать на безвозмездной основе от государственных органов и иных организаций, должностных лиц необходимую информацию, документы и иные материалы по вопросам, связанным с исполнением задач, поставленных перед государственным учреждением "Отдел предпринимательства и сельского хозяйства города Петропавловска";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заключать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осуществление организационной, правовой, информационно-аналитической работы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реализация законодательства Республики Казахстан о государственной службе, повышение квалификации кадров в системе учебных центров государственных органов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осуществление иных обязанностей,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"Отдел предпринимательства и сельского хозяйства города Петропавловска"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20. Руководство государственным учреждением "Отдел предпринимательства и сельского хозяйства города Петропавловска" осуществляется первым руководителем, который несет персональную ответственность за выполнение возложенных на государственное учреждение "Отдел предпринимательства и сельского хозяйства города Петропавловска"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21. Первый руководитель государственного учреждения "Отдел предпринимательства и сельского хозяйства города Петропавловска" назначается на должность и освобождается от должности акимом города Петропавловска.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22. Первый руководитель государственного учреждения "Отдел предпринимательства и сельского хозяйства города Петропавловска"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23. Полномочия первого руководителя государственного учреждения "Отдел предпринимательства и сельского хозяйства города Петропавловска":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представляет на утверждение акимата города Петропавловска Положение о государственном учреждении "Отдел предпринимательства и сельского хозяйства города Петропавловска";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организует работу по выполнению Законов, актов Президента Республики Казахстан, Правительства Республики Казахстан, постановлений акимата области и города, систематически информирует вышестоящие органы о ходе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принимает меры по противодействию коррупции в государственном учреждении "Отдел предпринимательства и сельского хозяйства города Петропавловска";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5) действует без доверенности от имени государственного учреждения "Отдел предпринимательства и сельского хозяйства города Петропавловска";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6) представляет государственное учреждение "Отдел предпринимательства и сельского хозяйства города Петропавловска"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7) в случаях и пределах, установленных законодательством, распоряжается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8) заключает договоры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9)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10) подписывает акты государственного учреждения "Отдел предпринимательства и сельского хозяйства города Петропавловска";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11) назначает на должность и освобождает от занимаемой должности работников государственного учреждения "Отдел предпринимательства и сельского хозяйства города Петропавловска";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12) определяет функциональные обязанности работников государственного учреждения "Отдел предпринимательства и сельского хозяйства города Петропавловска";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13) применяет меры поощрения и налагает дисциплинарные взыскания на работников государственного учреждения "Отдел предпринимательства и сельского хозяйства города Петропавловска";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14) осуществляет иные функции, возложенные на него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Исполнение полномочий первого руководителя государственного учреждения "Отдел предпринимательства и сельского хозяйства города Петропавловска"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24. Первый руководитель назначает и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25. Взаимоотношение между руководством государственного учреждения "Отдел предпринимательства и сельского хозяйства города Петропавловска" с трудовым коллективом определяется в соответствии с Трудовым Кодексом Республики Казахстан и коллективным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предпринимательства и сельского хозяйства города Петропавловска"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26. Государственное учреждение "Отдел предпринимательства и сельского хозяйства города Петропавловска"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 государственного учреждения "Отдел предпринимательства и сельского хозяйства города Петропавловска" формируется за счет имущества, преданного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27. Имущество, закрепленное за государственным учреждением "Отдел предпринимательства и сельского хозяйства города Петропавловска",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28. Государственное учреждение "Отдел предпринимательства и сельского хозяйства города Петропавловска"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государственного учреждения "Отдел предпринимательства и сельского хозяйства города Петропавловска"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29. Реорганизация и ликвидация государственного учреждения "Отдел предпринимательства и сельского хозяйства города Петропавловска"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