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a6af" w14:textId="5b4a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26 декабря 2014 года № 1 "О бюджете города Петропавловска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25 сентября 2015 года N 1. Зарегистрировано Департаментом юстиции Северо-Казахстанской области 20 октября 2015 года N 3417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26 декабря 2014 года № 1 "О бюджете города Петропавловска на 2015 - 2017 годы" (зарегистрировано в Реестре государственной регистрации нормативных правовых актов под № 3053 от 9 января 2015 года, опубликовано 16 января 2015 года в газете "Қызылжар Нұры" № 2, в газете "Проспект СК" № 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Петропавловска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22 744 232,7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9 962 622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85 291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1 300 794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11 395 525,7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22 303 085,7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1 994 606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1 994 606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136 494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136 494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- 1 689 953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1 689 953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25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26 декабря 2014 года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209"/>
        <w:gridCol w:w="3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22 744 232,7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11 395 525,7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11 395 525,7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11 395 525,7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22 303 085,7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8 166 578,1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6 441 707,8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2 022 132,9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-1 689 953,0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 1 от 25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№ 1 от 26 декабря 2014 года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48"/>
        <w:gridCol w:w="948"/>
        <w:gridCol w:w="948"/>
        <w:gridCol w:w="6025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стандартов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ул.5 Сенная-ул.Дусухамбетова в микрорайоне "Береке" в г.Петропавловске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пр.Досухамбетова в микрорайоне "Береке"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ТК-1-10 в г.Петропавловске СКО (вторая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пр.Дусухамбетова в микрорайоне "Береке" в г.Петропавловске СКО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ул.Амосова-ул.Радищева в микрорайоне "Береке" в г.Петропавловске СКО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100 квартирного жилого дома в микрорайоне "Береке" в г.Петропавловске СКО" (внешние инженерные сети и благоустройство территории)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90-то квартирного жилого дома в микрорайоне "Береке" в г.Петропавловске СКО"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80-ти квартирного жилого дома в микрорайоне "Береке" (внешние инженерные сети и благоустройство территории)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55-ти квартирного жилого дома в микрорайоне "Береке"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самотечного канализационного коллектора "Южный" от ул. Астана до "Южных" решеток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в г. Петропавловске - 4 этап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