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9ba89" w14:textId="7d9ba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Положение государственного учреждения "Отдел земельных отношений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27 октября 2015 года № 1872. Зарегистрировано Департаментом юстиции Северо-Казахстанской области 27 ноября 2015 года № 3478. Утратило силу постановлением акимата города Петропавловска Северо-Казахстанской области от 22 июня 2018 года № 874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Петропавловска Северо-Казахстанской области от 22.06.2018 </w:t>
      </w:r>
      <w:r>
        <w:rPr>
          <w:rFonts w:ascii="Times New Roman"/>
          <w:b w:val="false"/>
          <w:i w:val="false"/>
          <w:color w:val="ff0000"/>
          <w:sz w:val="28"/>
        </w:rPr>
        <w:t>№ 874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города Петропавловска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дополнения в Положение государственного учреждения "Отдел земельных отношений города Петропавловска" (далее -Положение).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новой редакции.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земельных отношений города Петропавловска" в установленном законодательством порядке известить регистрирующий орган о принятом решении.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постановления возложить на заместителя акима города, курирующего данную сферу.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акимата города Петропавловска от 27 октября 2015 года № 1872 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земельных отношений города Петропавловска"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земельных отношений города Петропавловска" является государственным органом Республики Казахстан, осуществляющим руководство в сфере земельных отношений и является уполномоченным органом по земельным отношениям на территории города Петропавловска, осуществляющим функции в области земельных отношений.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земельных отношений города Петропавловска" не имеет ведомств.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земельных отношений города Петропавловска"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Государственное учреждение "Отдел земельных отношений города Петропавловска"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Казначейства,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земельных отношений города Петропавловска" вступает в гражданско-правовые отношения от собственного имени.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земельных отношений города Петропавловска"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земельных отношений города Петропавловска"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земельных отношений города Петропавловска" и другими актами, предусмотренными законодательством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утверждаются в соответствии с действующим законодательством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150000, Республика Казахстан, Северо-Казахстанская область, город Петропавловск, улица Конституции Казахстана, 23.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 русском языке – государственное учреждение "Отдел земельных отношений города Петропавловска";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 казахском языке – "Петропавл қаласының жер қатынастары бөлімі" мемлекеттік мекемесі.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государственного учреждения "Отдел земельных отношений города Петропавловска", учредителем является акимат города Петропавловска.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"Отдел земельных отношений города Петропавловска" осуществляется из местного бюджета.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Государственное учреждение "Отдел земельных отношений города Петропавловска"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земельных отношений города Петропавловска".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земельных отношений города Петропавловска"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государственного учреждения "Отдел земельных отношений города Петропавловска": создание условий для эффективного использования земель, проведение единой государственной политики в области регулирования земельных отношений на территории города Петропавловска.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Задачи: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исполнение земельного законодательства, решений городских представительных и исполнительных органов;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доступности и качества оказания государственных услуг;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 соответствии с действующим законодательством Республики Казахстан.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бесхозяйных земельных участков и организация работы по постановке их на учет;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реализацию государственной политики в области регулирования земельных отношений;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предложений и проектов решений местного исполнительного органа города Петропавловска о предоставлении земельных участков и изменению их целевого назначения;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подготовка предложений по принудительному отчуждению земельных участков для государственных нужд;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делимости и неделимости земельных участков;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утверждение кадастровой (оценочной) стоимости конкретных земельных участков, продаваемых в частную собственность государством;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организацию проведения землеустройства и утверждение землеустроительных проектов по формированию земельных участков;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организацию разработки проектов зонирования земель, проектов и схем по рациональному использованию земель города Петропавловска;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разработки проектов земельно–хозяйственного устройства территорий города Петропавловска;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организацию проведения земельных торгов (конкурсов, аукционов);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экспертизы проектов и схем городского значения, затрагивающих вопросы использования и охраны земель;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составление баланса земель города Петропавловска;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ведение учета собственников земельных участков и землепользователей, а также других субъектов земельных правоотношений;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выдача паспортов земельных участков сельскохозяйственного назначения;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заключение договоров купли – 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подготовка предложений по выдаче разрешений местным исполнительным органом города Петропавловска на использование земельных участков для проведения изыскательских работ в соответствии с Земельным Кодексом;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подготовка предложений по переводу сельскохозяйственных угодий из одного вида в другой;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выявление земель, неиспользуемых и используемых с нарушением законодательства Республики Казахстан;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подготовка предложений по резервированию земель;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утверждение земельно – кадастрового плана;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 пределах своей компетенции осуществление иных функций в соответствии с действующим законодательством Республики Казахстан;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запрашивать и получать в установленном порядке от государственных органов и других организаций необходимые сведения, материалы и документы;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на рассмотрение исполнительных органов предложения о прекращении права собственности на земельные участки и права землепользования по основаниям, предусмотренных законодательными актами;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учреждение "Отдел земельных отношений города Петропавловска" имеет иные права и обязанности, предоставляемые ему действующим законодательством Республики Казахстан.</w:t>
      </w:r>
    </w:p>
    <w:bookmarkEnd w:id="55"/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государственного учреждения "Отдел земельных отношений города Петропавловска" осуществляется первым руководителем, который несет персональную ответственность за выполнение возложенных на государственное учреждение "Отдел земельных отношений города Петропавловска" задач и осуществление им своих функций.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"Отдел земельных отношений города Петропавловска" назначается на должность и освобождается от должности акимом города в соответствии с законодательством Республики Казахстан.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государственного учреждения "Отдел земельных отношений города Петропавловска" имеет заместителя, который назначается и освобождается от должности в соответствии с законодательством Республики Казахстан.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и обязанности первого руководителя государственного учреждения "Отдел земельных отношений города Петропавловска":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действует от имени государственного учреждения "Отдел земельных отношений города Петропавловска";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государственного учреждения "Отдел земельных отношений города Петропавловска" во всех организациях;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случаях и пределах, установленных законодательством Республики Казахстан, распоряжается имуществом;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заключает договора;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выдает доверенности;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порядок и планы государственного учреждения "Отдел земельных отношений города Петропавловска" по командировкам, стажировкам, обучению сотрудников в учебных центрах и иным видам повышения квалификации сотрудников;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издает приказы и дает указания, обязательные для всех работников государственного учреждения "Отдел земельных отношений города Петропавловска"; 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на работу и увольняет сотрудников государственного учреждения "Отдел земельных отношений города Петропавловска";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принимает меры поощрения и налагает дисциплинарные взыскания на сотрудников государственного учреждения "Отдел земельных отношений города Петропавловска"; 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руководит работой государственного учреждения "Отдел земельных отношений города Петропавловска" и несет персональную ответственность за выполнение возложенных задач;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определяет должностные обязанности и полномочия сотрудников государственного учреждения "Отдел земельных отношений города Петропавловска";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соблюдение законодательства о государственных гарантиях равных прав и равных возможностей мужчин и женщин;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несет персональную ответственность за качественное оказание государственных услуг;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несет персональную ответственность за соблюдение антикоррупционного законодательства работниками государственного учреждения "Отдел земельных отношений города Петропавловска";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личный прием физических лиц и представителей юридических лиц;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утверждает структуру государственного учреждения "Отдел земельных отношений города Петропавловска";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в соответствии с действующим законодательством Республики Казахстан.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земельных отношений города Петропавловска"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определяет полномочия своего заместителя в соответствии с действующим законодательством Республики Казахстан.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"Отдел земельных отношений города Петропавловска" составляет единую с Учредителем структуру, организует свою деятельность в пределах, возложенных на него Учредителем полномочий.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"Отдел земельных отношений города Петропавловска" вправе заключать договора на контрактной основе в соответствии с действующим законодательством Республики Казахстан, а также вправе привлекать на договорной основе работников, взаимоотношения с которыми регулируются в соответствии с трудовым законодательством Республики Казахстан.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Режим работы государственного учреждения "Отдел земельных отношений города Петропавловска" устанавливается руководителем в соответствии с трудовым законодательством Республики Казахстан.</w:t>
      </w:r>
    </w:p>
    <w:bookmarkEnd w:id="82"/>
    <w:bookmarkStart w:name="z8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Государственное учреждение "Отдел земельных отношений города Петропавловска"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земельных отношений города Петропавловска"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Имущество, закрепленное за государственным учреждением "Отдел земельных отношений города Петропавловска" относится к коммунальной собственности.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Государственное учреждение "Отдел земельных отношений города Петропавловска" не вправе самостоятельно отчуждать или иным способом распоряжаться закрепленным за ним имуществом и имуществом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87"/>
    <w:bookmarkStart w:name="z9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5. Реорганизация и упразднение государственного органа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Реорганизация и упразднение (ликвидация) государственного учреждения "Отдел земельных отношений города Петропавловска осуществляется в соответствии с законодательством Республики Казахстан.</w:t>
      </w:r>
    </w:p>
    <w:bookmarkEnd w:id="8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