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279d" w14:textId="74f2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государственного учреждения "Отдел архитектуры и градостроительства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3 ноября 2015 года № 1897. Зарегистрировано Департаментом юстиции Северо-Казахстанской области 3 декабря 2015 года № 3486. Утратило силу постановлением акимата города Петропавловска Северо-Казахстанской области от 05 апреля 2017 года № 615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05.04.2017 </w:t>
      </w:r>
      <w:r>
        <w:rPr>
          <w:rFonts w:ascii="Times New Roman"/>
          <w:b w:val="false"/>
          <w:i w:val="false"/>
          <w:color w:val="ff0000"/>
          <w:sz w:val="28"/>
        </w:rPr>
        <w:t>№ 615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и дополнения в Положение государственного учреждения "Отдел архитектуры и градостроительства города Петропавловска" (далее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Положение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Отделу архитектуры и градостроительства города Петропавловска в установленном законодательством порядке известить органы юстиции о внесенных изменениях.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города Петропавловска от 3 ноября 2015 года №1897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архитектуры и градостроительства города Петропавловска"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города Петропавловска" является государственным органом Республики Казахстан,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архитектуры и градостроительства города Петропавловска"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архитектуры и градостроительства города Петропавловска"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 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 города Петропавловска"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 города Петропавловска"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 города Петропавловска"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архитектуры и градостроительства города Петропавловска"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города Петропавловска"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архитектуры и градостроительства города Петропавловска"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150008, Республика Казахстан, Северо-Казахстанская область, город Петропавловск, улица Конституции Казахстана,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– "Петропавл қаласының сәулет және қала құрылысы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 – государственное учреждение "Отдел архитектуры и градостроительства города Петропавловска"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государственного учреждения "Отдел архитектуры и градостроительства города Петропавловска"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архитектуры и градостроительства города Петропавловска"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 и градостроительства города Петропавловска"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города Петропавловска".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архитектуры и градостроительства города Петропавловска"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архитектуры и градостроительства города Петропавловска": проведение государственной архитектурной и градостроительной политики на территории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 государственного учреждения "Отдел архитектуры и градостроительства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качественное и своевременное оказание государственных услуг в области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политики в области архитектуры, градостроительства, строительства и обеспечение реализации программ по развитию территории города Петропавловска;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архитектуры и градостроительства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представление на утверждение соответствующим маслихатам градостроительной документации, а также правил застройки, благоустройства и инженерного обеспечения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информирование населения города о планируемой застройке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и реализация градостроительных проектов, проектов детальной планировки и застройки города и пригородной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определение состава и назначение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 (вводится в действие с 1 января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ведение мониторинга строящихся (намечаемых к строительству) объектов и комплексов в порядке, установленном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оказание государственных услуг физическим и юридическим лицам согласно реестра государственных услуг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архитектуры и градостроительства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архитектуры и градостроительства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заседаниях областного, городского акимата и маслихата, коллегий городских, территориальных и иных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нормы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архитектуры и градостроительства города Петропавловска" осуществляется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города Петропавловска"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архитектуры и градостроительства города Петропавловска" назначается на должность и освобождается от должности акимом города Петропавловска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архитектуры и градостроительства города Петропавловска"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и обязанности руководителя государственного учреждения "Отдел архитектуры и градостроительства города Петропавловска":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по должности главным архитектором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осуществляет руководство работой государственного учреждения "Отдел архитектуры и градостроительства города Петропавловска", несет персональную ответственность за выполнение возложенных на государственное учреждение "Отдел архитектуры и градостроительства города Петропавловска"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нарушения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назначает на должности, определяет обязанности и освобождает от должностей работников государственного учреждения "Отдел архитектуры и градостроительства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решает вопросы поощрения и налагает дисциплинарные взыскания на работников государственного учреждения "Отдел архитектуры и градостроительства города Петропавловска";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представляет государственное учреждение "Отдел архитектуры и градостроительства города Петропавловска" в государственных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архитектуры и градостроительства города Петропавловска"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архитектуры и градостроительства города Петропавловска"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архитектуры и градостроительства города Петропавловска",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архитектуры и градостроительства города Петропавловска"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учреждения.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(слияние, присоединение, разделение, выделение, преобразование) и ликвидация государственного учреждения "Отдел архитектуры и градостроительства города Петропавловска"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Порядок распределения имущества государственного учреждения "Отдел архитектуры и градостроительства города Петропавловска" после упразднения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Внесение изменений и дополнений в Положение государственного учреждения "Отдел архитектуры и градостроительства города Петропавловска" производится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Государственное учреждение "Отдел архитектуры и градостроительства города Петропавловска" филиалов и представительств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в государственном учреждении.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Взаимоотношение между государственным учреждением "Отдел архитектуры и градостроительства города Петропавловска" и другими уполномоченными органами определяется и регулируется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Рабочее время государственного учреждения "Отдел архитектуры и градостроительства города Петропавловска" с 9:00 до 18:30 – пять дней в неделю, в выходные дни по графику, обеденный перерыв –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Прием граждан по личным вопросам Руководителем государственного учреждения "Отдел архитектуры и градостроительства города Петропавловска" осуществляет каждую среду недели с 10:00 до 17:00 часов, прием граждан по личным вопросам сотрудниками государственного учреждения "Отдел архитектуры и градостроительства города Петропавловска" осуществляется каждый вторник и четверг недели с 15:00 до 18:00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