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1f117" w14:textId="c61f1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Аккайынского района от 27 февраля 2014 года № 21-2 "Об утверждении Регламента маслихата Аккайынского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Аккайынского района Северо-Казахстанской области от 3 ноября 2015 года N 36-7. Зарегистрировано Департаментом юстиции Северо-Казахстанской области 4 декабря 2015 года N 3491. Утратило силу решением маслихата Аккайынского района Северо-Казахстанской области от 29 ноября 2016 года № 7-5</w:t>
      </w:r>
    </w:p>
    <w:p>
      <w:pPr>
        <w:spacing w:after="0"/>
        <w:ind w:left="0"/>
        <w:jc w:val="left"/>
      </w:pPr>
      <w:r>
        <w:rPr>
          <w:rFonts w:ascii="Times New Roman"/>
          <w:b w:val="false"/>
          <w:i w:val="false"/>
          <w:color w:val="ff0000"/>
          <w:sz w:val="28"/>
        </w:rPr>
        <w:t xml:space="preserve">      Сноска. Утратило силу решением маслихата Аккайынского района Северо-Казахстанской области от 29.11.2016 </w:t>
      </w:r>
      <w:r>
        <w:rPr>
          <w:rFonts w:ascii="Times New Roman"/>
          <w:b w:val="false"/>
          <w:i w:val="false"/>
          <w:color w:val="ff0000"/>
          <w:sz w:val="28"/>
        </w:rPr>
        <w:t>№ 7-5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маслихат Аккайынского района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Аккайынского района "Об утверждении Регламента маслихата Аккайынского района" от 27 февраля 2014 года № 21-2 (зарегистрировано в Реестре государственной регистрации нормативных правовых актов под № 2621 от 31 марта 2014 года, опубликовано 10 апреля 2014 года в газете "Аққайың", 10 апреля 2014 года в газете "Колос") следующие изменения:</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маслихата Аккайынского района, утвержденный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xml:space="preserve"> 2. Настоящее решение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ХXХVI сессии</w:t>
            </w:r>
            <w:r>
              <w:br/>
            </w:r>
            <w:r>
              <w:rPr>
                <w:rFonts w:ascii="Times New Roman"/>
                <w:b w:val="false"/>
                <w:i/>
                <w:color w:val="000000"/>
                <w:sz w:val="20"/>
              </w:rPr>
              <w:t>V созыва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Умбетов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 маслихата</w:t>
            </w:r>
            <w:r>
              <w:br/>
            </w:r>
            <w:r>
              <w:rPr>
                <w:rFonts w:ascii="Times New Roman"/>
                <w:b w:val="false"/>
                <w:i/>
                <w:color w:val="000000"/>
                <w:sz w:val="20"/>
              </w:rPr>
              <w:t>Аккайынского района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Курманбаев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к решению маслихата Аккайынского района от 3 ноября 2015 года № 36-7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 21-2 маслихата Аккайынского района от 27 февраля 2014 года</w:t>
            </w:r>
          </w:p>
        </w:tc>
      </w:tr>
    </w:tbl>
    <w:bookmarkStart w:name="z12" w:id="0"/>
    <w:p>
      <w:pPr>
        <w:spacing w:after="0"/>
        <w:ind w:left="0"/>
        <w:jc w:val="left"/>
      </w:pPr>
      <w:r>
        <w:rPr>
          <w:rFonts w:ascii="Times New Roman"/>
          <w:b/>
          <w:i w:val="false"/>
          <w:color w:val="000000"/>
        </w:rPr>
        <w:t xml:space="preserve">  РЕГЛАМЕНТ </w:t>
      </w:r>
      <w:r>
        <w:br/>
      </w:r>
      <w:r>
        <w:rPr>
          <w:rFonts w:ascii="Times New Roman"/>
          <w:b/>
          <w:i w:val="false"/>
          <w:color w:val="000000"/>
        </w:rPr>
        <w:t xml:space="preserve">маслихата Аккайынского района </w:t>
      </w:r>
    </w:p>
    <w:bookmarkEnd w:id="0"/>
    <w:bookmarkStart w:name="z13"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маслихата Аккайынского района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 xml:space="preserve">2. Маслихат Аккайынского района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(далее - маслихат). </w:t>
      </w:r>
      <w:r>
        <w:br/>
      </w:r>
      <w:r>
        <w:rPr>
          <w:rFonts w:ascii="Times New Roman"/>
          <w:b w:val="false"/>
          <w:i w:val="false"/>
          <w:color w:val="000000"/>
          <w:sz w:val="28"/>
        </w:rPr>
        <w:t>
      </w:t>
      </w:r>
      <w:r>
        <w:rPr>
          <w:rFonts w:ascii="Times New Roman"/>
          <w:b w:val="false"/>
          <w:i w:val="false"/>
          <w:color w:val="000000"/>
          <w:sz w:val="28"/>
        </w:rPr>
        <w:t xml:space="preserve">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 3. Деятельность маслихата регулируется Конституцией Республики Казахстан, Законом и иными нормативными правовыми актами Республики Казахстан.</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Порядок проведения сессии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w:t>
      </w:r>
      <w:r>
        <w:rPr>
          <w:rFonts w:ascii="Times New Roman"/>
          <w:b w:val="false"/>
          <w:i w:val="false"/>
          <w:color w:val="000000"/>
          <w:sz w:val="28"/>
        </w:rPr>
        <w:t>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w:t>
      </w:r>
      <w:r>
        <w:rPr>
          <w:rFonts w:ascii="Times New Roman"/>
          <w:b w:val="false"/>
          <w:i w:val="false"/>
          <w:color w:val="000000"/>
          <w:sz w:val="28"/>
        </w:rPr>
        <w:t>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w:t>
      </w:r>
      <w:r>
        <w:rPr>
          <w:rFonts w:ascii="Times New Roman"/>
          <w:b w:val="false"/>
          <w:i w:val="false"/>
          <w:color w:val="000000"/>
          <w:sz w:val="28"/>
        </w:rPr>
        <w:t>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w:t>
      </w:r>
      <w:r>
        <w:rPr>
          <w:rFonts w:ascii="Times New Roman"/>
          <w:b w:val="false"/>
          <w:i w:val="false"/>
          <w:color w:val="000000"/>
          <w:sz w:val="28"/>
        </w:rPr>
        <w:t>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w:t>
      </w:r>
      <w:r>
        <w:rPr>
          <w:rFonts w:ascii="Times New Roman"/>
          <w:b w:val="false"/>
          <w:i w:val="false"/>
          <w:color w:val="000000"/>
          <w:sz w:val="28"/>
        </w:rPr>
        <w:t>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Аккайынского района Северо-Казахстанской области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r>
        <w:br/>
      </w:r>
      <w:r>
        <w:rPr>
          <w:rFonts w:ascii="Times New Roman"/>
          <w:b w:val="false"/>
          <w:i w:val="false"/>
          <w:color w:val="000000"/>
          <w:sz w:val="28"/>
        </w:rPr>
        <w:t>
      </w:t>
      </w:r>
      <w:r>
        <w:rPr>
          <w:rFonts w:ascii="Times New Roman"/>
          <w:b w:val="false"/>
          <w:i w:val="false"/>
          <w:color w:val="000000"/>
          <w:sz w:val="28"/>
        </w:rPr>
        <w:t>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w:t>
      </w:r>
      <w:r>
        <w:rPr>
          <w:rFonts w:ascii="Times New Roman"/>
          <w:b w:val="false"/>
          <w:i w:val="false"/>
          <w:color w:val="000000"/>
          <w:sz w:val="28"/>
        </w:rPr>
        <w:t>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w:t>
      </w:r>
      <w:r>
        <w:rPr>
          <w:rFonts w:ascii="Times New Roman"/>
          <w:b w:val="false"/>
          <w:i w:val="false"/>
          <w:color w:val="000000"/>
          <w:sz w:val="28"/>
        </w:rPr>
        <w:t>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 Аккайынского района Северо-Казахстанской области,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w:t>
      </w:r>
      <w:r>
        <w:rPr>
          <w:rFonts w:ascii="Times New Roman"/>
          <w:b w:val="false"/>
          <w:i w:val="false"/>
          <w:color w:val="000000"/>
          <w:sz w:val="28"/>
        </w:rPr>
        <w:t>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w:t>
      </w:r>
      <w:r>
        <w:rPr>
          <w:rFonts w:ascii="Times New Roman"/>
          <w:b w:val="false"/>
          <w:i w:val="false"/>
          <w:color w:val="000000"/>
          <w:sz w:val="28"/>
        </w:rPr>
        <w:t>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w:t>
      </w:r>
      <w:r>
        <w:rPr>
          <w:rFonts w:ascii="Times New Roman"/>
          <w:b w:val="false"/>
          <w:i w:val="false"/>
          <w:color w:val="000000"/>
          <w:sz w:val="28"/>
        </w:rPr>
        <w:t>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w:t>
      </w:r>
      <w:r>
        <w:rPr>
          <w:rFonts w:ascii="Times New Roman"/>
          <w:b w:val="false"/>
          <w:i w:val="false"/>
          <w:color w:val="000000"/>
          <w:sz w:val="28"/>
        </w:rPr>
        <w:t>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w:t>
      </w:r>
      <w:r>
        <w:rPr>
          <w:rFonts w:ascii="Times New Roman"/>
          <w:b w:val="false"/>
          <w:i w:val="false"/>
          <w:color w:val="000000"/>
          <w:sz w:val="28"/>
        </w:rPr>
        <w:t>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Порядок принятия актов маслихата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w:t>
      </w:r>
      <w:r>
        <w:rPr>
          <w:rFonts w:ascii="Times New Roman"/>
          <w:b w:val="false"/>
          <w:i w:val="false"/>
          <w:color w:val="000000"/>
          <w:sz w:val="28"/>
        </w:rPr>
        <w:t>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w:t>
      </w:r>
      <w:r>
        <w:rPr>
          <w:rFonts w:ascii="Times New Roman"/>
          <w:b w:val="false"/>
          <w:i w:val="false"/>
          <w:color w:val="000000"/>
          <w:sz w:val="28"/>
        </w:rPr>
        <w:t>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w:t>
      </w:r>
      <w:r>
        <w:rPr>
          <w:rFonts w:ascii="Times New Roman"/>
          <w:b w:val="false"/>
          <w:i w:val="false"/>
          <w:color w:val="000000"/>
          <w:sz w:val="28"/>
        </w:rPr>
        <w:t>В случаях, предусмотренных законодательством Республики Казахстан, по представлению акимата Аккайынского района Северо-Казахстанской области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w:t>
      </w:r>
      <w:r>
        <w:rPr>
          <w:rFonts w:ascii="Times New Roman"/>
          <w:b w:val="false"/>
          <w:i w:val="false"/>
          <w:color w:val="000000"/>
          <w:sz w:val="28"/>
        </w:rPr>
        <w:t>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w:t>
      </w:r>
      <w:r>
        <w:rPr>
          <w:rFonts w:ascii="Times New Roman"/>
          <w:b w:val="false"/>
          <w:i w:val="false"/>
          <w:color w:val="000000"/>
          <w:sz w:val="28"/>
        </w:rPr>
        <w:t>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w:t>
      </w:r>
      <w:r>
        <w:rPr>
          <w:rFonts w:ascii="Times New Roman"/>
          <w:b w:val="false"/>
          <w:i w:val="false"/>
          <w:color w:val="000000"/>
          <w:sz w:val="28"/>
        </w:rPr>
        <w:t>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w:t>
      </w:r>
      <w:r>
        <w:rPr>
          <w:rFonts w:ascii="Times New Roman"/>
          <w:b w:val="false"/>
          <w:i w:val="false"/>
          <w:color w:val="000000"/>
          <w:sz w:val="28"/>
        </w:rPr>
        <w:t>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w:t>
      </w:r>
      <w:r>
        <w:rPr>
          <w:rFonts w:ascii="Times New Roman"/>
          <w:b w:val="false"/>
          <w:i w:val="false"/>
          <w:color w:val="000000"/>
          <w:sz w:val="28"/>
        </w:rPr>
        <w:t>Изменения в решения маслихата вносятся в порядке, установленном для их принятия.</w:t>
      </w:r>
      <w:r>
        <w:br/>
      </w:r>
      <w:r>
        <w:rPr>
          <w:rFonts w:ascii="Times New Roman"/>
          <w:b w:val="false"/>
          <w:i w:val="false"/>
          <w:color w:val="000000"/>
          <w:sz w:val="28"/>
        </w:rPr>
        <w:t>
      </w:t>
      </w:r>
      <w:r>
        <w:rPr>
          <w:rFonts w:ascii="Times New Roman"/>
          <w:b w:val="false"/>
          <w:i w:val="false"/>
          <w:color w:val="000000"/>
          <w:sz w:val="28"/>
        </w:rPr>
        <w:t>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Аккайынского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Постоянные комиссии с учетом мнения временной рабочей группы вырабатывают предложения по проекту бюджета Аккайынского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r>
        <w:br/>
      </w:r>
      <w:r>
        <w:rPr>
          <w:rFonts w:ascii="Times New Roman"/>
          <w:b w:val="false"/>
          <w:i w:val="false"/>
          <w:color w:val="000000"/>
          <w:sz w:val="28"/>
        </w:rPr>
        <w:t>
      </w:t>
      </w:r>
      <w:r>
        <w:rPr>
          <w:rFonts w:ascii="Times New Roman"/>
          <w:b w:val="false"/>
          <w:i w:val="false"/>
          <w:color w:val="000000"/>
          <w:sz w:val="28"/>
        </w:rPr>
        <w:t>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Аккайынского района, с приложением всех необходимых материалов.</w:t>
      </w:r>
      <w:r>
        <w:br/>
      </w:r>
      <w:r>
        <w:rPr>
          <w:rFonts w:ascii="Times New Roman"/>
          <w:b w:val="false"/>
          <w:i w:val="false"/>
          <w:color w:val="000000"/>
          <w:sz w:val="28"/>
        </w:rPr>
        <w:t>
      </w:t>
      </w:r>
      <w:r>
        <w:rPr>
          <w:rFonts w:ascii="Times New Roman"/>
          <w:b w:val="false"/>
          <w:i w:val="false"/>
          <w:color w:val="000000"/>
          <w:sz w:val="28"/>
        </w:rPr>
        <w:t>Бюджет Аккайынского района утверждается маслихатом не позднее двухнедельного срока после подписания решения областного маслихата об утверждении бюджета Северо-Казахстанской области.</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76" w:id="4"/>
    <w:p>
      <w:pPr>
        <w:spacing w:after="0"/>
        <w:ind w:left="0"/>
        <w:jc w:val="left"/>
      </w:pPr>
      <w:r>
        <w:rPr>
          <w:rFonts w:ascii="Times New Roman"/>
          <w:b/>
          <w:i w:val="false"/>
          <w:color w:val="000000"/>
        </w:rPr>
        <w:t xml:space="preserve"> 4. Порядок заслушивания отчетов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Аккайынского района Северо-Казахстанской области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w:t>
      </w:r>
      <w:r>
        <w:rPr>
          <w:rFonts w:ascii="Times New Roman"/>
          <w:b w:val="false"/>
          <w:i w:val="false"/>
          <w:color w:val="000000"/>
          <w:sz w:val="28"/>
        </w:rPr>
        <w:t>Отчет акима Аккайынского района Северо-Казахстанской области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w:t>
      </w:r>
      <w:r>
        <w:rPr>
          <w:rFonts w:ascii="Times New Roman"/>
          <w:b w:val="false"/>
          <w:i w:val="false"/>
          <w:color w:val="000000"/>
          <w:sz w:val="28"/>
        </w:rPr>
        <w:t>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статьей 24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w:t>
      </w:r>
      <w:r>
        <w:rPr>
          <w:rFonts w:ascii="Times New Roman"/>
          <w:b w:val="false"/>
          <w:i w:val="false"/>
          <w:color w:val="000000"/>
          <w:sz w:val="28"/>
        </w:rPr>
        <w:t>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ревизионных комиссий областей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w:t>
      </w:r>
      <w:r>
        <w:rPr>
          <w:rFonts w:ascii="Times New Roman"/>
          <w:b w:val="false"/>
          <w:i w:val="false"/>
          <w:color w:val="000000"/>
          <w:sz w:val="28"/>
        </w:rPr>
        <w:t>Отчет маслихата представляется населению сельских округов Аккайынского района Северо-Казахстанской области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87" w:id="5"/>
    <w:p>
      <w:pPr>
        <w:spacing w:after="0"/>
        <w:ind w:left="0"/>
        <w:jc w:val="left"/>
      </w:pPr>
      <w:r>
        <w:rPr>
          <w:rFonts w:ascii="Times New Roman"/>
          <w:b/>
          <w:i w:val="false"/>
          <w:color w:val="000000"/>
        </w:rPr>
        <w:t xml:space="preserve"> 5. Порядок рассмотрения запросов депутатов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w:t>
      </w:r>
      <w:r>
        <w:rPr>
          <w:rFonts w:ascii="Times New Roman"/>
          <w:b w:val="false"/>
          <w:i w:val="false"/>
          <w:color w:val="000000"/>
          <w:sz w:val="28"/>
        </w:rPr>
        <w:t>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94" w:id="6"/>
    <w:p>
      <w:pPr>
        <w:spacing w:after="0"/>
        <w:ind w:left="0"/>
        <w:jc w:val="left"/>
      </w:pPr>
      <w:r>
        <w:rPr>
          <w:rFonts w:ascii="Times New Roman"/>
          <w:b/>
          <w:i w:val="false"/>
          <w:color w:val="000000"/>
        </w:rPr>
        <w:t xml:space="preserve"> 6. Должностные лица, постоянные комиссии и иные органы маслихата, депутатские объединения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w:t>
      </w:r>
      <w:r>
        <w:rPr>
          <w:rFonts w:ascii="Times New Roman"/>
          <w:b w:val="false"/>
          <w:i w:val="false"/>
          <w:color w:val="000000"/>
          <w:sz w:val="28"/>
        </w:rPr>
        <w:t>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w:t>
      </w:r>
      <w:r>
        <w:rPr>
          <w:rFonts w:ascii="Times New Roman"/>
          <w:b w:val="false"/>
          <w:i w:val="false"/>
          <w:color w:val="000000"/>
          <w:sz w:val="28"/>
        </w:rPr>
        <w:t>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w:t>
      </w:r>
      <w:r>
        <w:rPr>
          <w:rFonts w:ascii="Times New Roman"/>
          <w:b w:val="false"/>
          <w:i w:val="false"/>
          <w:color w:val="000000"/>
          <w:sz w:val="28"/>
        </w:rPr>
        <w:t>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 ведет заседания сессии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 xml:space="preserve">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w:t>
      </w:r>
      <w:r>
        <w:rPr>
          <w:rFonts w:ascii="Times New Roman"/>
          <w:b w:val="false"/>
          <w:i w:val="false"/>
          <w:color w:val="000000"/>
          <w:sz w:val="28"/>
        </w:rPr>
        <w:t>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w:t>
      </w:r>
      <w:r>
        <w:rPr>
          <w:rFonts w:ascii="Times New Roman"/>
          <w:b w:val="false"/>
          <w:i w:val="false"/>
          <w:color w:val="000000"/>
          <w:sz w:val="28"/>
        </w:rPr>
        <w:t>Секретарь маслихата осуществляет полномочия в соответствии с Законом и настоящим регламентом.</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w:t>
      </w:r>
      <w:r>
        <w:rPr>
          <w:rFonts w:ascii="Times New Roman"/>
          <w:b w:val="false"/>
          <w:i w:val="false"/>
          <w:color w:val="000000"/>
          <w:sz w:val="28"/>
        </w:rPr>
        <w:t>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w:t>
      </w:r>
      <w:r>
        <w:rPr>
          <w:rFonts w:ascii="Times New Roman"/>
          <w:b w:val="false"/>
          <w:i w:val="false"/>
          <w:color w:val="000000"/>
          <w:sz w:val="28"/>
        </w:rPr>
        <w:t>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r>
        <w:br/>
      </w: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w:t>
      </w:r>
      <w:r>
        <w:rPr>
          <w:rFonts w:ascii="Times New Roman"/>
          <w:b w:val="false"/>
          <w:i w:val="false"/>
          <w:color w:val="000000"/>
          <w:sz w:val="28"/>
        </w:rPr>
        <w:t xml:space="preserve">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w:t>
      </w:r>
      <w:r>
        <w:rPr>
          <w:rFonts w:ascii="Times New Roman"/>
          <w:b w:val="false"/>
          <w:i w:val="false"/>
          <w:color w:val="000000"/>
          <w:sz w:val="28"/>
        </w:rPr>
        <w:t>Количество постоянных комиссий не должно превышать семи.</w:t>
      </w:r>
      <w:r>
        <w:br/>
      </w:r>
      <w:r>
        <w:rPr>
          <w:rFonts w:ascii="Times New Roman"/>
          <w:b w:val="false"/>
          <w:i w:val="false"/>
          <w:color w:val="000000"/>
          <w:sz w:val="28"/>
        </w:rPr>
        <w:t>
      </w:t>
      </w:r>
      <w:r>
        <w:rPr>
          <w:rFonts w:ascii="Times New Roman"/>
          <w:b w:val="false"/>
          <w:i w:val="false"/>
          <w:color w:val="000000"/>
          <w:sz w:val="28"/>
        </w:rPr>
        <w:t>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w:t>
      </w:r>
      <w:r>
        <w:rPr>
          <w:rFonts w:ascii="Times New Roman"/>
          <w:b w:val="false"/>
          <w:i w:val="false"/>
          <w:color w:val="000000"/>
          <w:sz w:val="28"/>
        </w:rPr>
        <w:t>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48. Организация деятельности, функции и полномочия постоянных комиссий определяются Законом.</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w:t>
      </w:r>
      <w:r>
        <w:rPr>
          <w:rFonts w:ascii="Times New Roman"/>
          <w:b w:val="false"/>
          <w:i w:val="false"/>
          <w:color w:val="000000"/>
          <w:sz w:val="28"/>
        </w:rPr>
        <w:t>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w:t>
      </w:r>
      <w:r>
        <w:rPr>
          <w:rFonts w:ascii="Times New Roman"/>
          <w:b w:val="false"/>
          <w:i w:val="false"/>
          <w:color w:val="000000"/>
          <w:sz w:val="28"/>
        </w:rPr>
        <w:t>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w:t>
      </w:r>
      <w:r>
        <w:rPr>
          <w:rFonts w:ascii="Times New Roman"/>
          <w:b w:val="false"/>
          <w:i w:val="false"/>
          <w:color w:val="000000"/>
          <w:sz w:val="28"/>
        </w:rPr>
        <w:t>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w:t>
      </w:r>
      <w:r>
        <w:rPr>
          <w:rFonts w:ascii="Times New Roman"/>
          <w:b w:val="false"/>
          <w:i w:val="false"/>
          <w:color w:val="000000"/>
          <w:sz w:val="28"/>
        </w:rPr>
        <w:t>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отнесены к государственной или служебной тайне.</w:t>
      </w:r>
      <w:r>
        <w:br/>
      </w:r>
      <w:r>
        <w:rPr>
          <w:rFonts w:ascii="Times New Roman"/>
          <w:b w:val="false"/>
          <w:i w:val="false"/>
          <w:color w:val="000000"/>
          <w:sz w:val="28"/>
        </w:rPr>
        <w:t>
      </w:t>
      </w:r>
      <w:r>
        <w:rPr>
          <w:rFonts w:ascii="Times New Roman"/>
          <w:b w:val="false"/>
          <w:i w:val="false"/>
          <w:color w:val="000000"/>
          <w:sz w:val="28"/>
        </w:rPr>
        <w:t>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w:t>
      </w:r>
      <w:r>
        <w:rPr>
          <w:rFonts w:ascii="Times New Roman"/>
          <w:b w:val="false"/>
          <w:i w:val="false"/>
          <w:color w:val="000000"/>
          <w:sz w:val="28"/>
        </w:rPr>
        <w:t>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 </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w:t>
      </w:r>
      <w:r>
        <w:rPr>
          <w:rFonts w:ascii="Times New Roman"/>
          <w:b w:val="false"/>
          <w:i w:val="false"/>
          <w:color w:val="000000"/>
          <w:sz w:val="28"/>
        </w:rPr>
        <w:t>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w:t>
      </w:r>
      <w:r>
        <w:rPr>
          <w:rFonts w:ascii="Times New Roman"/>
          <w:b w:val="false"/>
          <w:i w:val="false"/>
          <w:color w:val="000000"/>
          <w:sz w:val="28"/>
        </w:rPr>
        <w:t>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w:t>
      </w:r>
      <w:r>
        <w:rPr>
          <w:rFonts w:ascii="Times New Roman"/>
          <w:b w:val="false"/>
          <w:i w:val="false"/>
          <w:color w:val="000000"/>
          <w:sz w:val="28"/>
        </w:rPr>
        <w:t>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w:t>
      </w:r>
      <w:r>
        <w:rPr>
          <w:rFonts w:ascii="Times New Roman"/>
          <w:b w:val="false"/>
          <w:i w:val="false"/>
          <w:color w:val="000000"/>
          <w:sz w:val="28"/>
        </w:rPr>
        <w:t>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r>
        <w:rPr>
          <w:rFonts w:ascii="Times New Roman"/>
          <w:b w:val="false"/>
          <w:i w:val="false"/>
          <w:color w:val="000000"/>
          <w:sz w:val="28"/>
        </w:rPr>
        <w:t>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144" w:id="7"/>
    <w:p>
      <w:pPr>
        <w:spacing w:after="0"/>
        <w:ind w:left="0"/>
        <w:jc w:val="left"/>
      </w:pPr>
      <w:r>
        <w:rPr>
          <w:rFonts w:ascii="Times New Roman"/>
          <w:b/>
          <w:i w:val="false"/>
          <w:color w:val="000000"/>
        </w:rPr>
        <w:t xml:space="preserve"> 7. Избрание избирательных комиссий, образуемых маслихатом района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59. Избрание нового состава избирательных комиссий начинается не позднее, чем за два месяца и заканчивается не позднее, чем за три дня до окончания срока полномочий избирательных комиссий.</w:t>
      </w:r>
      <w:r>
        <w:br/>
      </w:r>
      <w:r>
        <w:rPr>
          <w:rFonts w:ascii="Times New Roman"/>
          <w:b w:val="false"/>
          <w:i w:val="false"/>
          <w:color w:val="000000"/>
          <w:sz w:val="28"/>
        </w:rPr>
        <w:t>
      </w:t>
      </w:r>
      <w:r>
        <w:rPr>
          <w:rFonts w:ascii="Times New Roman"/>
          <w:b w:val="false"/>
          <w:i w:val="false"/>
          <w:color w:val="000000"/>
          <w:sz w:val="28"/>
        </w:rPr>
        <w:t>Секретарь маслихата не позднее, чем за три дня до опубликования объявления в средствах массовой информации об образовании избирательных комиссий своим распоряжением создает Временную комиссию (Рабочую группу) из депутатов и работников аппарата по формированию состава избирательных комиссий.</w:t>
      </w:r>
      <w:r>
        <w:br/>
      </w:r>
      <w:r>
        <w:rPr>
          <w:rFonts w:ascii="Times New Roman"/>
          <w:b w:val="false"/>
          <w:i w:val="false"/>
          <w:color w:val="000000"/>
          <w:sz w:val="28"/>
        </w:rPr>
        <w:t>
      </w:t>
      </w:r>
      <w:r>
        <w:rPr>
          <w:rFonts w:ascii="Times New Roman"/>
          <w:b w:val="false"/>
          <w:i w:val="false"/>
          <w:color w:val="000000"/>
          <w:sz w:val="28"/>
        </w:rPr>
        <w:t>60. Временная комиссия маслихата занимается сбором и обработкой предложений, поступивших от политических партий и иных общественных объединений, их структурных подразделений, вышестоящих комиссий о кандидатурах в состав формируемых избирательных комиссий. Каждая политическая партия вносит в состав соответствующих избирательных комиссий только по одному своему представителю.</w:t>
      </w:r>
      <w:r>
        <w:br/>
      </w:r>
      <w:r>
        <w:rPr>
          <w:rFonts w:ascii="Times New Roman"/>
          <w:b w:val="false"/>
          <w:i w:val="false"/>
          <w:color w:val="000000"/>
          <w:sz w:val="28"/>
        </w:rPr>
        <w:t>
      </w:t>
      </w:r>
      <w:r>
        <w:rPr>
          <w:rFonts w:ascii="Times New Roman"/>
          <w:b w:val="false"/>
          <w:i w:val="false"/>
          <w:color w:val="000000"/>
          <w:sz w:val="28"/>
        </w:rPr>
        <w:t xml:space="preserve">Политические партии, а так же их структурные подразделения вправе представить в состав избирательных комиссий кандидатуры, не являющиеся членами данной политической партии. </w:t>
      </w:r>
      <w:r>
        <w:br/>
      </w:r>
      <w:r>
        <w:rPr>
          <w:rFonts w:ascii="Times New Roman"/>
          <w:b w:val="false"/>
          <w:i w:val="false"/>
          <w:color w:val="000000"/>
          <w:sz w:val="28"/>
        </w:rPr>
        <w:t>
      </w:t>
      </w:r>
      <w:r>
        <w:rPr>
          <w:rFonts w:ascii="Times New Roman"/>
          <w:b w:val="false"/>
          <w:i w:val="false"/>
          <w:color w:val="000000"/>
          <w:sz w:val="28"/>
        </w:rPr>
        <w:t>В перечень документов, представляемых на Временную комиссию политическими партиями, иными общественными объединениями, вышестоящими комиссиями, входят:</w:t>
      </w:r>
      <w:r>
        <w:br/>
      </w:r>
      <w:r>
        <w:rPr>
          <w:rFonts w:ascii="Times New Roman"/>
          <w:b w:val="false"/>
          <w:i w:val="false"/>
          <w:color w:val="000000"/>
          <w:sz w:val="28"/>
        </w:rPr>
        <w:t>
      </w:t>
      </w:r>
      <w:r>
        <w:rPr>
          <w:rFonts w:ascii="Times New Roman"/>
          <w:b w:val="false"/>
          <w:i w:val="false"/>
          <w:color w:val="000000"/>
          <w:sz w:val="28"/>
        </w:rPr>
        <w:t>1) копия документа о регистрации политической партии или иного общественного объединения, их структурных подразделений в органах юстиции;</w:t>
      </w:r>
      <w:r>
        <w:br/>
      </w:r>
      <w:r>
        <w:rPr>
          <w:rFonts w:ascii="Times New Roman"/>
          <w:b w:val="false"/>
          <w:i w:val="false"/>
          <w:color w:val="000000"/>
          <w:sz w:val="28"/>
        </w:rPr>
        <w:t>
      </w:t>
      </w:r>
      <w:r>
        <w:rPr>
          <w:rFonts w:ascii="Times New Roman"/>
          <w:b w:val="false"/>
          <w:i w:val="false"/>
          <w:color w:val="000000"/>
          <w:sz w:val="28"/>
        </w:rPr>
        <w:t>2) выписка из протокола заседания органа политической партии или иного общественного объединения, их структурных подразделений, вышестоящей избирательной комиссий о предоставлении кандидатов в состав соответствующих избирательных комиссий;</w:t>
      </w:r>
      <w:r>
        <w:br/>
      </w:r>
      <w:r>
        <w:rPr>
          <w:rFonts w:ascii="Times New Roman"/>
          <w:b w:val="false"/>
          <w:i w:val="false"/>
          <w:color w:val="000000"/>
          <w:sz w:val="28"/>
        </w:rPr>
        <w:t>
      </w:t>
      </w:r>
      <w:r>
        <w:rPr>
          <w:rFonts w:ascii="Times New Roman"/>
          <w:b w:val="false"/>
          <w:i w:val="false"/>
          <w:color w:val="000000"/>
          <w:sz w:val="28"/>
        </w:rPr>
        <w:t xml:space="preserve"> 3) сведения о кандидатах в состав избирательных комиссий по установленной форме, сформированной посредством программного обеспечения в электронном и бумажном формате;</w:t>
      </w:r>
      <w:r>
        <w:br/>
      </w:r>
      <w:r>
        <w:rPr>
          <w:rFonts w:ascii="Times New Roman"/>
          <w:b w:val="false"/>
          <w:i w:val="false"/>
          <w:color w:val="000000"/>
          <w:sz w:val="28"/>
        </w:rPr>
        <w:t>
      </w:t>
      </w:r>
      <w:r>
        <w:rPr>
          <w:rFonts w:ascii="Times New Roman"/>
          <w:b w:val="false"/>
          <w:i w:val="false"/>
          <w:color w:val="000000"/>
          <w:sz w:val="28"/>
        </w:rPr>
        <w:t xml:space="preserve"> 4) заявления кандидата в маслихат о согласии на участие в работе избирательной комиссии и биографические данные о кандидате.</w:t>
      </w:r>
      <w:r>
        <w:br/>
      </w:r>
      <w:r>
        <w:rPr>
          <w:rFonts w:ascii="Times New Roman"/>
          <w:b w:val="false"/>
          <w:i w:val="false"/>
          <w:color w:val="000000"/>
          <w:sz w:val="28"/>
        </w:rPr>
        <w:t>
      </w:t>
      </w:r>
      <w:r>
        <w:rPr>
          <w:rFonts w:ascii="Times New Roman"/>
          <w:b w:val="false"/>
          <w:i w:val="false"/>
          <w:color w:val="000000"/>
          <w:sz w:val="28"/>
        </w:rPr>
        <w:t>61. При подготовке проекта состава избирательных комиссий Временная комиссия руководствуется в первую очередь предложениями, поступившими от политических партий, затем при предложении менее 7 членов, поступивших от политических партий, учитываются кандидатуры иных общественных объединений и вышестоящих избирательных комиссий.</w:t>
      </w:r>
      <w:r>
        <w:br/>
      </w:r>
      <w:r>
        <w:rPr>
          <w:rFonts w:ascii="Times New Roman"/>
          <w:b w:val="false"/>
          <w:i w:val="false"/>
          <w:color w:val="000000"/>
          <w:sz w:val="28"/>
        </w:rPr>
        <w:t>
      </w:t>
      </w:r>
      <w:r>
        <w:rPr>
          <w:rFonts w:ascii="Times New Roman"/>
          <w:b w:val="false"/>
          <w:i w:val="false"/>
          <w:color w:val="000000"/>
          <w:sz w:val="28"/>
        </w:rPr>
        <w:t>62. По завершению срока поступлений предложений в состав новых избирательных комиссий Временная комиссия готовит проекты решений сессии и бюллетени по избранию членов избирательных комиссий.</w:t>
      </w:r>
      <w:r>
        <w:br/>
      </w:r>
      <w:r>
        <w:rPr>
          <w:rFonts w:ascii="Times New Roman"/>
          <w:b w:val="false"/>
          <w:i w:val="false"/>
          <w:color w:val="000000"/>
          <w:sz w:val="28"/>
        </w:rPr>
        <w:t>
      </w:t>
      </w:r>
      <w:r>
        <w:rPr>
          <w:rFonts w:ascii="Times New Roman"/>
          <w:b w:val="false"/>
          <w:i w:val="false"/>
          <w:color w:val="000000"/>
          <w:sz w:val="28"/>
        </w:rPr>
        <w:t>63. Проекты решений и бюллетени готовятся отдельно по избирательным комиссиям по выборам депутатов в маслихат района:</w:t>
      </w:r>
      <w:r>
        <w:br/>
      </w:r>
      <w:r>
        <w:rPr>
          <w:rFonts w:ascii="Times New Roman"/>
          <w:b w:val="false"/>
          <w:i w:val="false"/>
          <w:color w:val="000000"/>
          <w:sz w:val="28"/>
        </w:rPr>
        <w:t>
      </w:t>
      </w:r>
      <w:r>
        <w:rPr>
          <w:rFonts w:ascii="Times New Roman"/>
          <w:b w:val="false"/>
          <w:i w:val="false"/>
          <w:color w:val="000000"/>
          <w:sz w:val="28"/>
        </w:rPr>
        <w:t>1) по районной территориальной;</w:t>
      </w:r>
      <w:r>
        <w:br/>
      </w:r>
      <w:r>
        <w:rPr>
          <w:rFonts w:ascii="Times New Roman"/>
          <w:b w:val="false"/>
          <w:i w:val="false"/>
          <w:color w:val="000000"/>
          <w:sz w:val="28"/>
        </w:rPr>
        <w:t>
      </w:t>
      </w:r>
      <w:r>
        <w:rPr>
          <w:rFonts w:ascii="Times New Roman"/>
          <w:b w:val="false"/>
          <w:i w:val="false"/>
          <w:color w:val="000000"/>
          <w:sz w:val="28"/>
        </w:rPr>
        <w:t>2) по окружным районным;</w:t>
      </w:r>
      <w:r>
        <w:br/>
      </w:r>
      <w:r>
        <w:rPr>
          <w:rFonts w:ascii="Times New Roman"/>
          <w:b w:val="false"/>
          <w:i w:val="false"/>
          <w:color w:val="000000"/>
          <w:sz w:val="28"/>
        </w:rPr>
        <w:t>
      </w:t>
      </w:r>
      <w:r>
        <w:rPr>
          <w:rFonts w:ascii="Times New Roman"/>
          <w:b w:val="false"/>
          <w:i w:val="false"/>
          <w:color w:val="000000"/>
          <w:sz w:val="28"/>
        </w:rPr>
        <w:t>3) по участковым.</w:t>
      </w:r>
      <w:r>
        <w:br/>
      </w:r>
      <w:r>
        <w:rPr>
          <w:rFonts w:ascii="Times New Roman"/>
          <w:b w:val="false"/>
          <w:i w:val="false"/>
          <w:color w:val="000000"/>
          <w:sz w:val="28"/>
        </w:rPr>
        <w:t>
      </w:t>
      </w:r>
      <w:r>
        <w:rPr>
          <w:rFonts w:ascii="Times New Roman"/>
          <w:b w:val="false"/>
          <w:i w:val="false"/>
          <w:color w:val="000000"/>
          <w:sz w:val="28"/>
        </w:rPr>
        <w:t>64. Все кандидатуры, предложенные в состав избирательных комиссий политическими партиями, иными общественными объединениями и вышестоящими избирательными комиссиями, вносятся в проекты решений и в бюллетени в порядке очередности их поступления и регистрации в специальном журнале Временной комиссии.</w:t>
      </w:r>
      <w:r>
        <w:br/>
      </w:r>
      <w:r>
        <w:rPr>
          <w:rFonts w:ascii="Times New Roman"/>
          <w:b w:val="false"/>
          <w:i w:val="false"/>
          <w:color w:val="000000"/>
          <w:sz w:val="28"/>
        </w:rPr>
        <w:t>
      </w:t>
      </w:r>
      <w:r>
        <w:rPr>
          <w:rFonts w:ascii="Times New Roman"/>
          <w:b w:val="false"/>
          <w:i w:val="false"/>
          <w:color w:val="000000"/>
          <w:sz w:val="28"/>
        </w:rPr>
        <w:t>65. Бюллетени с составами избирательных комиссий получают все присутствующие на сессии депутаты маслихата района и заполняют их лично. Итоги голосования подводит созданная на сессии Счетная комиссия. Количественный состав и председатель Счетной комиссии определяются сессией маслихата.</w:t>
      </w:r>
      <w:r>
        <w:br/>
      </w:r>
      <w:r>
        <w:rPr>
          <w:rFonts w:ascii="Times New Roman"/>
          <w:b w:val="false"/>
          <w:i w:val="false"/>
          <w:color w:val="000000"/>
          <w:sz w:val="28"/>
        </w:rPr>
        <w:t>
      </w:t>
      </w:r>
      <w:r>
        <w:rPr>
          <w:rFonts w:ascii="Times New Roman"/>
          <w:b w:val="false"/>
          <w:i w:val="false"/>
          <w:color w:val="000000"/>
          <w:sz w:val="28"/>
        </w:rPr>
        <w:t>66. По решению присутствующих депутатов голосование проводится тайным или открытым способом. При поступлении от политических партий предложений равных количеству членов соответствующей избирательной комиссии (семи). Временная комиссия вносит на сессию маслихата предложение проголосовать за состав данной избирательной комиссии. Избранными считаются члены комиссии, за которых проголосовало большинство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При поступлении от политических партий предложений превышающих количество членов соответствующей избирательной комиссии (более семи). Временная комиссия предлагает на сессии маслихата провести рейтинговое голосование по избранию данной избирательной комиссии.</w:t>
      </w:r>
      <w:r>
        <w:br/>
      </w:r>
      <w:r>
        <w:rPr>
          <w:rFonts w:ascii="Times New Roman"/>
          <w:b w:val="false"/>
          <w:i w:val="false"/>
          <w:color w:val="000000"/>
          <w:sz w:val="28"/>
        </w:rPr>
        <w:t>
      </w:t>
      </w:r>
      <w:r>
        <w:rPr>
          <w:rFonts w:ascii="Times New Roman"/>
          <w:b w:val="false"/>
          <w:i w:val="false"/>
          <w:color w:val="000000"/>
          <w:sz w:val="28"/>
        </w:rPr>
        <w:t>Избранными считаются кандидатуры, набравшие по отношению к другим большее количество голосов. При поступлении от политических партий предложений с недостающим количеством членов соответствующей избирательной комиссии (менее семи) Временная комиссия вносит в бюллетень на вакантные места кандидатуры, поступившие от иных общественных объединений, а в случае отсутствия таковых кандидатуры, представленные вышестоящими избирательными комиссиями (в порядке, соответствующем очередности поступления).</w:t>
      </w:r>
      <w:r>
        <w:br/>
      </w:r>
      <w:r>
        <w:rPr>
          <w:rFonts w:ascii="Times New Roman"/>
          <w:b w:val="false"/>
          <w:i w:val="false"/>
          <w:color w:val="000000"/>
          <w:sz w:val="28"/>
        </w:rPr>
        <w:t>
      </w:t>
      </w:r>
      <w:r>
        <w:rPr>
          <w:rFonts w:ascii="Times New Roman"/>
          <w:b w:val="false"/>
          <w:i w:val="false"/>
          <w:color w:val="000000"/>
          <w:sz w:val="28"/>
        </w:rPr>
        <w:t>При поступлении предложений на вакантные места равным их количеству Временная комиссия вносит на сессию предложение проголосовать за состав данной избирательной комиссии. При поступлении предложений на вакантные места превышающих их количество Временная комиссия предлагает на сессии маслихата избрать в состав комиссии представителей политических партий, а на вакантные места провести рейтинговое голосование.</w:t>
      </w:r>
      <w:r>
        <w:br/>
      </w:r>
      <w:r>
        <w:rPr>
          <w:rFonts w:ascii="Times New Roman"/>
          <w:b w:val="false"/>
          <w:i w:val="false"/>
          <w:color w:val="000000"/>
          <w:sz w:val="28"/>
        </w:rPr>
        <w:t>
      </w:t>
      </w:r>
      <w:r>
        <w:rPr>
          <w:rFonts w:ascii="Times New Roman"/>
          <w:b w:val="false"/>
          <w:i w:val="false"/>
          <w:color w:val="000000"/>
          <w:sz w:val="28"/>
        </w:rPr>
        <w:t>В случае, если в ходе голосования по составу избирательных комиссий, в котором число предложенных кандидатур соответствует семи, депутаты маслихата выскажутся против конкретной кандидатуры она заменяется другой, представляющей ту же политическую партию либо общественное объединение.</w:t>
      </w:r>
      <w:r>
        <w:br/>
      </w:r>
      <w:r>
        <w:rPr>
          <w:rFonts w:ascii="Times New Roman"/>
          <w:b w:val="false"/>
          <w:i w:val="false"/>
          <w:color w:val="000000"/>
          <w:sz w:val="28"/>
        </w:rPr>
        <w:t>
      </w:t>
      </w:r>
      <w:r>
        <w:rPr>
          <w:rFonts w:ascii="Times New Roman"/>
          <w:b w:val="false"/>
          <w:i w:val="false"/>
          <w:color w:val="000000"/>
          <w:sz w:val="28"/>
        </w:rPr>
        <w:t>Данную процедуру предлагается проводить не более одного раза.</w:t>
      </w:r>
      <w:r>
        <w:br/>
      </w:r>
      <w:r>
        <w:rPr>
          <w:rFonts w:ascii="Times New Roman"/>
          <w:b w:val="false"/>
          <w:i w:val="false"/>
          <w:color w:val="000000"/>
          <w:sz w:val="28"/>
        </w:rPr>
        <w:t>
      </w:t>
      </w:r>
      <w:r>
        <w:rPr>
          <w:rFonts w:ascii="Times New Roman"/>
          <w:b w:val="false"/>
          <w:i w:val="false"/>
          <w:color w:val="000000"/>
          <w:sz w:val="28"/>
        </w:rPr>
        <w:t>67. В бюллетень включаются фамилия, имя, отчество претендентов с указанием от какой политической партии (иного общественного объединения, вышестоящей избирательной комиссии) внесена данная кандидатура. Справа от фамилий кандидатур изображаются квадраты, в которых депутаты делают отметку (крестик, галочку).</w:t>
      </w:r>
      <w:r>
        <w:br/>
      </w:r>
      <w:r>
        <w:rPr>
          <w:rFonts w:ascii="Times New Roman"/>
          <w:b w:val="false"/>
          <w:i w:val="false"/>
          <w:color w:val="000000"/>
          <w:sz w:val="28"/>
        </w:rPr>
        <w:t>
      </w:t>
      </w:r>
      <w:r>
        <w:rPr>
          <w:rFonts w:ascii="Times New Roman"/>
          <w:b w:val="false"/>
          <w:i w:val="false"/>
          <w:color w:val="000000"/>
          <w:sz w:val="28"/>
        </w:rPr>
        <w:t>Депутаты делают отметку в семи квадратах.</w:t>
      </w:r>
      <w:r>
        <w:br/>
      </w:r>
      <w:r>
        <w:rPr>
          <w:rFonts w:ascii="Times New Roman"/>
          <w:b w:val="false"/>
          <w:i w:val="false"/>
          <w:color w:val="000000"/>
          <w:sz w:val="28"/>
        </w:rPr>
        <w:t>
      </w:t>
      </w:r>
      <w:r>
        <w:rPr>
          <w:rFonts w:ascii="Times New Roman"/>
          <w:b w:val="false"/>
          <w:i w:val="false"/>
          <w:color w:val="000000"/>
          <w:sz w:val="28"/>
        </w:rPr>
        <w:t>68. Итоги голосования оглашаются председателем Счетной комиссии на сессии маслихата.</w:t>
      </w:r>
      <w:r>
        <w:br/>
      </w:r>
      <w:r>
        <w:rPr>
          <w:rFonts w:ascii="Times New Roman"/>
          <w:b w:val="false"/>
          <w:i w:val="false"/>
          <w:color w:val="000000"/>
          <w:sz w:val="28"/>
        </w:rPr>
        <w:t>
      </w:t>
      </w:r>
      <w:r>
        <w:rPr>
          <w:rFonts w:ascii="Times New Roman"/>
          <w:b w:val="false"/>
          <w:i w:val="false"/>
          <w:color w:val="000000"/>
          <w:sz w:val="28"/>
        </w:rPr>
        <w:t>69. Председатель Счетной комиссии объявляет о сроках проведении организационных заседаний избирательных комиссий (не позднее, чем в семидневный срок после их образования) по избранию председателей, их заместителей и секретарей. Председатель Счетной комиссии объявляет о члене избирательной комиссии, который будет вести организационное заседание избирательной комиссии. Данная кандидатура определяется Счетной комиссией по наибольшему количеству полученных голосов. В случае равенства голосов депутатов данная кандидатура определяется по месту расположения в бюллетене.</w:t>
      </w:r>
      <w:r>
        <w:br/>
      </w:r>
      <w:r>
        <w:rPr>
          <w:rFonts w:ascii="Times New Roman"/>
          <w:b w:val="false"/>
          <w:i w:val="false"/>
          <w:color w:val="000000"/>
          <w:sz w:val="28"/>
        </w:rPr>
        <w:t>
      </w:t>
      </w:r>
      <w:r>
        <w:rPr>
          <w:rFonts w:ascii="Times New Roman"/>
          <w:b w:val="false"/>
          <w:i w:val="false"/>
          <w:color w:val="000000"/>
          <w:sz w:val="28"/>
        </w:rPr>
        <w:t>70. Секретарь маслихата обеспечивает публикацию в средствах массовой информации решений о составах соответствующих избирательных комиссий.</w:t>
      </w:r>
      <w:r>
        <w:br/>
      </w:r>
      <w:r>
        <w:rPr>
          <w:rFonts w:ascii="Times New Roman"/>
          <w:b w:val="false"/>
          <w:i w:val="false"/>
          <w:color w:val="000000"/>
          <w:sz w:val="28"/>
        </w:rPr>
        <w:t>
      </w:t>
      </w:r>
      <w:r>
        <w:rPr>
          <w:rFonts w:ascii="Times New Roman"/>
          <w:b w:val="false"/>
          <w:i w:val="false"/>
          <w:color w:val="000000"/>
          <w:sz w:val="28"/>
        </w:rPr>
        <w:t>Материалы должны быть размещены в одном номере издания с приложениями к нему.</w:t>
      </w:r>
      <w:r>
        <w:br/>
      </w:r>
      <w:r>
        <w:rPr>
          <w:rFonts w:ascii="Times New Roman"/>
          <w:b w:val="false"/>
          <w:i w:val="false"/>
          <w:color w:val="000000"/>
          <w:sz w:val="28"/>
        </w:rPr>
        <w:t>
      </w:t>
      </w:r>
      <w:r>
        <w:rPr>
          <w:rFonts w:ascii="Times New Roman"/>
          <w:b w:val="false"/>
          <w:i w:val="false"/>
          <w:color w:val="000000"/>
          <w:sz w:val="28"/>
        </w:rPr>
        <w:t>71. В случаях предусмотренном Конституционным Законом РК "О выборах в Республике Казахстан" маслихат принимает решение об освобождении члена соответствующей избирательной комиссии и избрании члена комиссии вместо выбывшего. На замещение освободившейся должности принимаются предложения от политических партий и иных общественных объединений, представители которых отсутствуют в данной избирательной комиссии.</w:t>
      </w:r>
      <w:r>
        <w:br/>
      </w:r>
      <w:r>
        <w:rPr>
          <w:rFonts w:ascii="Times New Roman"/>
          <w:b w:val="false"/>
          <w:i w:val="false"/>
          <w:color w:val="000000"/>
          <w:sz w:val="28"/>
        </w:rPr>
        <w:t>
      </w:t>
      </w:r>
      <w:r>
        <w:rPr>
          <w:rFonts w:ascii="Times New Roman"/>
          <w:b w:val="false"/>
          <w:i w:val="false"/>
          <w:color w:val="000000"/>
          <w:sz w:val="28"/>
        </w:rPr>
        <w:t xml:space="preserve">72. При избрании на сессиях избирательных комиссий маслихаты, исходя из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выборах в Республике Казахстан", не должны допустить их формирования из работников одной организации, обязательно учитывать проживание на территории соответствующей административно- территориальной единицы. Не могут быть членами избирательной комиссии лица, имеющие судимость, которая не погашена или не снята в установленном законом порядке, признанные судом недееспособными или ограниченно дееспособными.</w:t>
      </w:r>
      <w:r>
        <w:br/>
      </w:r>
      <w:r>
        <w:rPr>
          <w:rFonts w:ascii="Times New Roman"/>
          <w:b w:val="false"/>
          <w:i w:val="false"/>
          <w:color w:val="000000"/>
          <w:sz w:val="28"/>
        </w:rPr>
        <w:t>
</w:t>
      </w:r>
    </w:p>
    <w:bookmarkStart w:name="z176" w:id="8"/>
    <w:p>
      <w:pPr>
        <w:spacing w:after="0"/>
        <w:ind w:left="0"/>
        <w:jc w:val="left"/>
      </w:pPr>
      <w:r>
        <w:rPr>
          <w:rFonts w:ascii="Times New Roman"/>
          <w:b/>
          <w:i w:val="false"/>
          <w:color w:val="000000"/>
        </w:rPr>
        <w:t xml:space="preserve"> 8. Депутатская этика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73. Депутаты маслихата:</w:t>
      </w:r>
      <w:r>
        <w:br/>
      </w:r>
      <w:r>
        <w:rPr>
          <w:rFonts w:ascii="Times New Roman"/>
          <w:b w:val="false"/>
          <w:i w:val="false"/>
          <w:color w:val="000000"/>
          <w:sz w:val="28"/>
        </w:rPr>
        <w:t>
      </w:t>
      </w:r>
      <w:r>
        <w:rPr>
          <w:rFonts w:ascii="Times New Roman"/>
          <w:b w:val="false"/>
          <w:i w:val="false"/>
          <w:color w:val="000000"/>
          <w:sz w:val="28"/>
        </w:rPr>
        <w:t xml:space="preserve">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74.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75.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76.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77.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78.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Закона.</w:t>
      </w:r>
      <w:r>
        <w:br/>
      </w:r>
      <w:r>
        <w:rPr>
          <w:rFonts w:ascii="Times New Roman"/>
          <w:b w:val="false"/>
          <w:i w:val="false"/>
          <w:color w:val="000000"/>
          <w:sz w:val="28"/>
        </w:rPr>
        <w:t>
</w:t>
      </w:r>
    </w:p>
    <w:bookmarkStart w:name="z188" w:id="9"/>
    <w:p>
      <w:pPr>
        <w:spacing w:after="0"/>
        <w:ind w:left="0"/>
        <w:jc w:val="left"/>
      </w:pPr>
      <w:r>
        <w:rPr>
          <w:rFonts w:ascii="Times New Roman"/>
          <w:b/>
          <w:i w:val="false"/>
          <w:color w:val="000000"/>
        </w:rPr>
        <w:t xml:space="preserve"> 9. Организация работы аппарата маслихата</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79.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w:t>
      </w:r>
      <w:r>
        <w:rPr>
          <w:rFonts w:ascii="Times New Roman"/>
          <w:b w:val="false"/>
          <w:i w:val="false"/>
          <w:color w:val="000000"/>
          <w:sz w:val="28"/>
        </w:rPr>
        <w:t xml:space="preserve"> Аппарат маслихата является государственным учреждением, содержащимся за счет местного бюджета. </w:t>
      </w:r>
      <w:r>
        <w:br/>
      </w:r>
      <w:r>
        <w:rPr>
          <w:rFonts w:ascii="Times New Roman"/>
          <w:b w:val="false"/>
          <w:i w:val="false"/>
          <w:color w:val="000000"/>
          <w:sz w:val="28"/>
        </w:rPr>
        <w:t>
      </w:t>
      </w:r>
      <w:r>
        <w:rPr>
          <w:rFonts w:ascii="Times New Roman"/>
          <w:b w:val="false"/>
          <w:i w:val="false"/>
          <w:color w:val="000000"/>
          <w:sz w:val="28"/>
        </w:rPr>
        <w:t xml:space="preserve">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80.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81.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