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82a6" w14:textId="e738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категорий граждан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 декабря 2015 года № 276. Зарегистрировано Департаментом юстиции Северо-Казахстанской области 24 декабря 2015 года № 3516. Утратило силу постановлением акимата Аккайынского района Северо-Казахстанской области от 18 января 2016 года N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5-6)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по Аккайынскому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инвалидов, в размере трех процентов от общей численности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состоящих на учете службы пробации, а также лиц, освобожденных из учреждений уголовно-исполнительной системы,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Аккайынского района Северо-Казахстанской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