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50f94" w14:textId="bb50f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и установлении дополнительного перечня лиц, относящихся к целевым группам, проживающих на территории Аккайынского района Северо-Казахстанской области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9 декабря 2015 года № 282. Зарегистрировано Департаментом юстиции Северо-Казахстанской области 29 декабря 2015 года № 3526. Утратило силу постановлением акимата Аккайынского района Северо-Казахстанской области от 3 мая 2016 года N 113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Аккайынского района Северо-Казахстанской области от 03.05.2016 </w:t>
      </w:r>
      <w:r>
        <w:rPr>
          <w:rFonts w:ascii="Times New Roman"/>
          <w:b w:val="false"/>
          <w:i w:val="false"/>
          <w:color w:val="ff0000"/>
          <w:sz w:val="28"/>
        </w:rPr>
        <w:t>N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акимат Аккайынского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Определить целевые группы населения, проживающего на территории Аккайынского района Северо-Казахстанской области, на 2016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молодежь в возрасте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воспитанники детских домов, дети-сироты и дети, оставшиеся без попечения родителей, в возрасте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лица,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лица, высвобожденные в связи с ликвидацией работодателя - юридического лица, либо прекращением деятельности работодателя - физического лица, сокращением численности или штата работников;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лица, состоящие на учете службы пробации уголовно-исполнительной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14) лица, потерпевшие от акта терроризма, и лица, участвовавшие в его пресечении.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Установить следующий дополнительный перечень лиц, относящихся к целевым группам населения Аккайынского района Северо-Казахстанской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лица, длительное время не работающие (более одного года);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молодежь в возрасте до двадцати одного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безработные лица, старше пятидесяти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лица, принявшие участие в сезонных работах;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лица из семей, где нет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лица, прошедшие курс лечения в наркологическом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Аккайынского района Северо-Казахстанский области Муканова С.У.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5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Аккайынского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Байтулешов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