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9f1b5" w14:textId="189f1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и установлении дополнительного перечня лиц, относящихся к целевым группам, проживающих на территории Айыртауского района Северо-Казахстанской области,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9 января 2015 года № 3. Зарегистрировано Департаментом юстиции Северо-Казахстанской области 2 февраля 2015 года № 3091. Утратило силу в связи с истечением срока действия (письмо руководителя аппарата акима Айыртауского района Северо-Казахстанской области от 18 января 2016 года N 3.1.1-27/47)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руководителя аппарата акима Айыртауского района Северо-Казахстанской области от 18.01.2016 N 3.1.1-27/47).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Айыртауского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целевые группы, проживающих на территории Айыртауского района Северо-Казахстанской области, на 2015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лица, состоящие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лица, потерпевшие от акта терроризма, и лица, участвующие в его пресечении.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Установить дополнительный перечень лиц, проживающих на территории Айыртауского района Северо-Казахстанской области, относящихся к целевым группам населения на 2015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молодежь в возрасте от двадцати одного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безработные лица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лица, в семьях которых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лица, двенадцать и более месяцев не занимающиеся трудовой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выпускники учебных заведений технического и профессионального образования, нетрудоустроенные по окончанию учебного заведения в течении двенадцати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Айыртауского района Северо-Казахстанской области Науанову М.Т.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7"/>
        <w:gridCol w:w="3583"/>
      </w:tblGrid>
      <w:tr>
        <w:trPr>
          <w:trHeight w:val="30" w:hRule="atLeast"/>
        </w:trPr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 о. акима Айыртауского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Махметов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