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32af" w14:textId="7e83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Айыртауского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12 марта 2015 года N 70. Зарегистрировано Департаментом юстиции Северо-Казахстанской области 1 апреля 2015 года N 3188. Утратило силу постановлением акимата Айыртауского района Северо-Казахстанской области от 13 февраля 2017 года № 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13.02.2017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Айыртауского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маслихата Айыртауского района" обеспечить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от 29 октября 2014 года № 508 "Об утверждении Положения государственного учреждения "Аппарат Айыртауского районного маслихата" (зарегистрировано в Реестре государственной регистрации нормативных правовых актов под № 2994, опубликовано 18 декабря 2014 года в газетах "Айыртау таңы", "Айыртауские зори").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Айыртауского района Северо-Казахстанской области от 12 марта 2015 года № 70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маслихата Айыртауского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маслихата Айыртауского района" является государственным органом Республики Казахстан, обеспечивающим деятельность Айыртауского районного маслихата и работу депутатов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маслихата Айыртауского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маслихата Айыртауского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маслихата Айыртауского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маслихата Айыртауского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маслихата Айыртауского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маслихата Айыртауского района" по вопросам своей компетенции в установленном законодательством порядке принимает решения, оформляемые распоряжениями секретаря Айыртауского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маслихата Айыртауского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150100, Северо-Казахстанская область, Айыртауский район, село Саумалколь, улица Ш.Валиханова,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на государственном языке: "Айыртау ауданы мәслихатының аппараты" мемлекеттік мекемесі.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русском языке: государственное учреждение "Аппарат маслихата Айыртауского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Учредителем, а также уполномоченным органом соответствующей отрасли государственного учреждения "Аппарат маслихата Айыртауского района" является "Акимат Айыртауского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государственного учреждения "Аппарат маслихата Айыртауского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"Аппарат маслихата Айыртауского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Государственному учреждению "Аппарат маслихата Айыртауского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Айыртауского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Режим работы: государственному учреждению "Аппарат маслихата Айыртауского района" устанавливается пятидневная рабочая неделя, продолжительность рабочего времени не превышает 40 часов в неделю, в день – 8 часов (с 9.00 часов до 18.00 часов, перерыв с 13.00 часов до 14.00 часов).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предмет, цель деятельности,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"Аппарат маслихата Айыртауского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деятельности Айыртауского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Предмет деятельности государственного учреждения "Аппарат маслихата Айыртауского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Аппарат маслихата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Цель деятельности государственного учреждения "Аппарат маслихата Айыртауского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Проведение государственной политики на территории Айыртауского района по ее развитию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организационное, документационное, правовое, информационно-аналитическое обеспечение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соответствия принятых районным маслихатом решений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материально-техническое обеспечение деятельности депутатов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информированности населения о деятельности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реализации контрольных функций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усовершенствование информационных систем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повышения квалификации и переподготовки сотрудников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оказание организационных, документационных, правовых, информационно-аналитических услуг депутатам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контроль за выполнением проектов нормативных правовых актов и иных проектов решений, вносимых на рассмотрение районного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мониторинга нормативных правовых актов, принятых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Регламента Айыртауского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нормативно-правовых актов, заключении научных экспертиз и экспертных советов, необходимые согласования по внесенным проектам решений районного маслихата и иную документацию по вопросам повестки дня сессий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контроль за сроками и результатом исполнения обращений граждан, адресованных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Руководство государственным учреждением "Аппарат маслихата Айыртауского района" осуществляется секретарем Айыртауского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маслихата Айыртауского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Айыртауского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Секретарь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секретаря Айыртауского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выполняет иные функции в соответствии с действующим законодательством Республики Казахстан и по решению Айыртауского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Аппарат маслихата Айыртауского района возглавляется секретарем Айыртауского районного маслихата,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"Аппарат маслихата Айыртауского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Имущество, закрепленное за государственным учреждением "Аппарат маслихата Айыртауского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"Аппарат маслихата Айыртауского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государственным учреждением "Аппарат маслихата Айыртауского района" и его учредителем, а также уполномоченным органом соответствующей отрасли и его трудовым коллективом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Взаимоотношения между государственным учреждением "Аппарат маслихата Айыртауского района" и его учредителем, а также уполномоченным органом соответствующей отрасли "Акиматом Айыртауского района Северо-Казахстанской области"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Взаимоотношения между администрацией государственного учреждения "Аппарат маслихата Айыртауского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Внесение изменений и дополнений в Положение производится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33. Реорганизация (слияние, присоединение, разделение, выделение, преобразование) государственного учреждения "Аппарат маслихата Айыртауского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По решению собственника его имущества или уполномоченного собственником органа, а также органа юридического лица, уполномоченного на то учредительными документами, государственное учреждение "Аппарат маслихата Айыртауского района" может быть ликвидировано по любому основанию.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По решению суда государственное учреждение "Аппарат маслихата Айыртауского района" может быть ликвидировано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банкротства;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признания недействительной регистрации юридического лица в связи с допущенными при его создании нарушениями законодательства, которые носят неустранимый характер;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осуществления деятельности с грубым нарушением законодательства: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систематического осуществления деятельности, противоречащей уставным целям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деятельности без надлежащей лицензии либо деятельности, запрещенной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предусмотренных другими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При ликвидации государственного учреждения "Аппарат маслихата Айыртауского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