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e24e7" w14:textId="d9e2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Айыртауского района Северо-Казахстанской области от 09 января 2015 года № 10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Айыртауском районе Северо – Казахстанской области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15 мая 2015 года № 159. Зарегистрировано Департаментом юстиции Северо-Казахстанской области 16 июня 2015 года № 3277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изменения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Айыртауского района Северо-Казахстанской области от 09 января 2015 года № 10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Айыртауском районе Северо-Казахстанской области на 2015 год", (зарегистрировано в Реестре государственной регистрации нормативных правовых актов под № 3102 от 12 февраля 2015 года, опубликовано в районных газетах "Айыртау таңы" и "Айыртауские зори" от 19 февраля 2015 года за № 7).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Айыртауского района Северо–Казахстанской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Айыртауского района Северо-Казахстанской области от 09 января 2015 года №10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Айыртауского района Северо-Казахстанской области от 15 мая 2015 года №159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Айыртауском районе Северо-Казахстанской области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2"/>
        <w:gridCol w:w="2031"/>
        <w:gridCol w:w="2265"/>
        <w:gridCol w:w="2682"/>
      </w:tblGrid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детских садов и дошкольных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заказ,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душевого финансирования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сад "Балапан"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сад "Балдырган"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сад "Колосок"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3-х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сад "Родничок"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3-х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ясли сад "Карлыгаш" акимата Айыртауского района Северо-Казахстанской области, государственное учреждение "Отдел образования Айыртауского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Пришкольные мини-центры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