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4a7e1" w14:textId="7f4a7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Айыртауского районного маслихата от 10 апреля 2009 года № 4-14-4 "О повышении ставок земельного налога"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Айыртауского района Северо-Казахстанской области от 28 мая 2015 года № 5-38-2. Зарегистрировано Департаментом юстиции Северо-Казахстанской области 23 июня 2015 года № 3281. Утратило силу решением Айыртауского районного маслихата Северо-Казахстанской области от 13 апреля 2018 года № 6-18-4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Айыртауского районного маслихата Северо-Казахстанской области от 13.04.2018 </w:t>
      </w:r>
      <w:r>
        <w:rPr>
          <w:rFonts w:ascii="Times New Roman"/>
          <w:b w:val="false"/>
          <w:i w:val="false"/>
          <w:color w:val="000000"/>
          <w:sz w:val="28"/>
        </w:rPr>
        <w:t>№ 6-18-4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Айыртауский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от 10 апреля 2009 года № 4-14-4 "О повышении ставок земельного налога" (зарегистрировано в Реестре государственной регистрации нормативных правовых актов под № 13-3-98, опубликовано 22 мая 2009 года в газете "Айыртау таңы", 22 мая 2009 года в газете "Айыртауские зори")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от 10 декабря 2008 года "О налогах и других обязательных платежах в бюджет" (Налоговый кодекс), Айыртауский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"1. Повысить на 50 процентов базовые ставки земельного налога,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379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 (далее – Кодекс), за исключением земель, выделенных (отведенных) под автостоянки (паркинги), автозаправочные станции и занятых под казино соответственно: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базовые налоговые ставки на земли сельскохозяйственного назначения, предоставленные физическим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базовые налоговые ставки на земли населенных пунктов (за исключением придомовых земельных участков);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базовые налоговые ставки на земли промышленности, расположенные вне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Повысить в пять раз базовые ставки земельного налога и единого земельного налога,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378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соответственно: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базовые налоговые ставки на не используемые в соответствии с земельным законодательством Республики Казахстан земли 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ставки единого земельного налога на не используемые в соответствии с земельным законодательством Республики Казахстан земли сельскохозяйственного назначения.".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2"/>
        <w:gridCol w:w="4198"/>
      </w:tblGrid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XXXVIII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А.Гладкий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Р.Тлеубаева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государственного учреждения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Айыртаускому району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государственных доходов по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доходов Министерства финансов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 мая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С.Мейрамов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государственного учреждения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"Отдел земельных отношений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 мая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Н.Туребеков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