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7ebd" w14:textId="b637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Айыртауского района Северо-Казахстанской области от 09 января 2015 года № 10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 – Казахстанской области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18 августа 2015 года N 267. Зарегистрировано Департаментом юстиции Северо-Казахстанской области 18 сентября 2015 года N 3384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09 января 2015 года № 10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Северо-Казахстанской области на 2015 год", (зарегистрировано в Реестре государственной регистрации нормативных правовых актов под № 3102 от 12 февраля 2015 года, опубликовано в районных газетах от 19 февраля 2015 года "Айыртау таңы" за № 7, и от 19 февраля 2015 года "Айыртауские зори" за № 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Айыртауского района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18 августа 2015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Айыртауского района Северо-Казахстанской области от 09 января 2015 года № 10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Айыртауском районе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5"/>
        <w:gridCol w:w="2002"/>
        <w:gridCol w:w="2410"/>
        <w:gridCol w:w="2643"/>
      </w:tblGrid>
      <w:tr>
        <w:trPr>
          <w:trHeight w:val="30" w:hRule="atLeast"/>
        </w:trPr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детских садов и дошкольных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"Балапан"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"Балдырган"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"Родничок"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"Карлыгаш"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Пришкольные мини-центры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Ниятуллаев С.С. С Мини-центр "Балауса"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