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6a68f" w14:textId="a86a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району имени Габита Мусрепова Северо-Казахстанской области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18 февраля 2015 года № 65. Зарегистрировано Департаментом юстиции Северо-Казахстанской области 20 марта 2015 года № 3173. Утратило силу постановлением акимата района имени Габита Мусрепова Северо-Казахстанской области от 29 мая 2015 года N 228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района имени Габита Мусрепова Северо-Казахстанской области от 29.05.2015 </w:t>
      </w:r>
      <w:r>
        <w:rPr>
          <w:rFonts w:ascii="Times New Roman"/>
          <w:b w:val="false"/>
          <w:i w:val="false"/>
          <w:color w:val="ff0000"/>
          <w:sz w:val="28"/>
        </w:rPr>
        <w:t>N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вводится в действие по истечении десяти календарных дней после дня его первого официального опубликования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по району имени Габита Мусрепова Северо-Казахстанской области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района имени Габита Мусрепова Северо-Казахстанской области от 18 февраля 2015 года № 65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района имени Габита Мусрепова Северо-Казахстанской области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029"/>
        <w:gridCol w:w="1234"/>
        <w:gridCol w:w="1234"/>
        <w:gridCol w:w="1635"/>
        <w:gridCol w:w="1635"/>
        <w:gridCol w:w="1332"/>
        <w:gridCol w:w="1332"/>
        <w:gridCol w:w="1332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 - 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