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fb98" w14:textId="2aaf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структуры местного государственного управления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26 марта 2015 года № 131. Зарегистрировано Департаментом юстиции Северо-Казахстанской области 13 апреля 2015 года № 3204. Утратило силу постановлением акимата района имени Габита Мусрепова Северо-Казахстанской области от 17 февраля 2021 года № 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района имени Габита Мусрепова Северо-Казахстанской области от 17.02.2021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Закона Республики Казахстан от 1 марта 2011 года "О государственном имуществе",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Реорганизовать государственное учреждение "Отдел сельского хозяйства и ветеринарии района имени Габита Мусрепова Северо-Казахстанской области" путем выделения из него государственного учреждения "Отдел ветеринарии района имени Габита Мусрепова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государственное учреждение "Отдел сельского хозяйства и ветеринарии района имени Габита Мусрепова Северо-Казахстанской области" в государственное учреждение "Отдел сельского хозяйства района имени Габита Мусрепова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акимата района имени Габита Мусрепова Северо-Казахстанской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Государственным учреждениям "Отдел сельского хозяйства района имени Габита Мусрепова Северо-Казахстанской области" и "Отдел ветеринарии района имени Габита Мусрепова Северо-Казахстанской области" произвести государственную регистрацию в органах юстиции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имени Габита Мусрепова Северо-Казахстанской области от 26 марта 2015 года № 131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сельского хозяйства района имени Габита Мусрепова Северо-Казахстанской области"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постановлением акимата района имени Габита Мусрепова Северо-Казахстанской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имени Габита Мусрепова Северо-Казахстанской области от 26 марта 2015 года № 131</w:t>
            </w:r>
          </w:p>
        </w:tc>
      </w:tr>
    </w:tbl>
    <w:bookmarkStart w:name="z9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 района имени Габита Мусрепова Северо-Казахстанской области"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постановлением акимата района имени Габита Мусрепова Северо-Казахстанской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