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5723" w14:textId="11f5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26 марта 2015 года № 131 "О некоторых вопросах структуры местного государственного управления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августа 2015 года № 346. Зарегистрировано Департаментом юстиции Северо-Казахстанской области 7 сентября 2015 года № 3372. Утратило силу постановлением акимата района имени Габита Мусрепова Северо-Казахстанской области от 20 марта 2018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26 марта 2015 года № 131 "О некоторых вопросах структуры местного государственного управления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3204 от 13 апреля 2015 года, опубликовано 26 апреля 2015 года в районной газете "Есіл Өңірі", 26 апреля 2015 года в районной газете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района имени Габита Мусрепова Северо-Казахстанской области",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внесение предложений в местный исполнительный орган района о принятии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"10) внесение предложений в местный исполнительный орган района о принятии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 Абильпеисова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