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b308" w14:textId="522b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Есильского района Северо-Казахстанской области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13 января 2015 года № 08. Зарегистрировано Департаментом юстиции Северо-Казахстанской области 4 февраля 2015 года № 3098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проживающие на территории Есильского района Северо-Казахстанской области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выпускники организаций высшего и послевузовского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лица, потерпевшие от акта терроризма, и лица, участвовавшие в его пресечении.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проживающих на территории Есильского района Северо-Казахстанской области, относящихся к целевым группам населения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пенсионеры, вышедшие на пенсию до общеустановленного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лица, не занимающиеся трудовой деятельностью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Есильского района Северо-Казахстанской области Бектасову Айнагул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