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d1ed" w14:textId="f4bd1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23 декабря 2014 года № 39/235 "О бюджете Есильского района Северо-Казахстанской области на 2015 -2017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9 июля 2015 года № 43/275. Зарегистрировано Департаментом юстиции Северо-Казахстанской области 23 июля 2015 года № 3321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23 декабря 2014 года № 39/235 "О бюджете Есильского района Северо-Казахстанской области на 2015-2017 годы" (зарегистрировано в Реестре государственной регистрации нормативных правовых актов под № 3041, опубликовано 5 февраля 2015 года в газетах "Есіл таңы" и "Ишим")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Есильского района Северо-Казахстанской области на 2015-2017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2 739 103,7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363 182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5 837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20 058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2 350 026,7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2 736 637,8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33 663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47 568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13 905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9 000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9 000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государства                         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- 40 197,1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(использование профицита) бюджета 40 197,1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47 568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13 905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6 534,1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Учесть в районном бюджете на 2015 год поступление целевых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 за счет целевого трансферта из Национального фонда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норм обеспечения инвалидов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развитие городов и сельских населенных пунктов в рамках Дорожной карты занятости 2020, утвержденной Постановлением Правительства Республики Казахстан от 19 июня 2013 года № 636 "Об утверждении Дорожной карты занятости 2020";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Учесть в районном бюджете на 2015 год поступление целевых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на строительство двадцати семи квартирного жилого дома в селе Явленка Есильского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на строительство двадцати семи квартирного жилого дома в селе Явленка Есильского района (внешние и инженерные сети и благоустройство территории);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по реконструкции высоковольтной электролинии 0,4 киловатт и комплексной трансформаторной подстанции 10/0,4 киловатт в селе Горное Есильского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размера социальной помощи к памятным датам и праздничным дням;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профилактических мероприятий против энзоотических болезней;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и доставку учебников;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предоставление услуг к сети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городов и сельских населенных пунктов в рамках Дорожной карты занятости 2020, утвержденной Постановлением Правительства Республики Казахстан от 19 июня 2013 года № 636 "Об утверждении Дорожной карты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уставного капитала государственного коммунального предприятия на праве хозяйственного ведения "Камкор" акимата Есильского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на строительство жилого дома в селе Горное Есильского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указанных целевых трансфертов из областного бюджета определяется постановлением акимата Есильского района Северо-Казахстанской области о реализации решения маслихата Есильского района Северо-Казахстанской области "О Есильском районном бюджете на 2015-2017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"15. Утвердить резерв местного исполнительного органа Есильского района на 2015 год в сумме 1156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9 июля 2015 года № 43/275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23 декабря 2014 года № 39/235</w:t>
            </w:r>
          </w:p>
        </w:tc>
      </w:tr>
    </w:tbl>
    <w:bookmarkStart w:name="z6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216"/>
        <w:gridCol w:w="1217"/>
        <w:gridCol w:w="5463"/>
        <w:gridCol w:w="3547"/>
      </w:tblGrid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2 739 103,7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 учреждением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 учреждением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2 350 026,7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2 350 026,7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2 350 026,7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2 736 637,8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 усыновившим (удочерившим) ребенка (детей) - сироту,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взимаемых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коммуникации. 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-40 197,1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VІ Финансирование дефицита (использование профицита бюджета)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Есильского района Северо-Казахстанской области от 9 июля 2015 года № 43/275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Есильского района Северо-Казахстанской области от 23 декабря 2014 года № 39/235</w:t>
            </w:r>
          </w:p>
        </w:tc>
      </w:tr>
    </w:tbl>
    <w:bookmarkStart w:name="z25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586"/>
        <w:gridCol w:w="1586"/>
        <w:gridCol w:w="4399"/>
        <w:gridCol w:w="3611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 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