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69f2" w14:textId="df66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 на территории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5 августа 2015 года № 252. Зарегистрировано Департаментом юстиции Северо-Казахстанской области 3 сентября 2015 года № 3366. Утратило силу постановлением акимата Есильского района Северо-Казахстанской области от 02 октября 2015 года N 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Есильского района Северо-Казахстанской области от 02.10.2015 </w:t>
      </w:r>
      <w:r>
        <w:rPr>
          <w:rFonts w:ascii="Times New Roman"/>
          <w:b w:val="false"/>
          <w:i w:val="false"/>
          <w:color w:val="ff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работодателям Есильского района Северо-Казахстанской области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лиц, состоящих на учете службы пробации уголовно-исполнительной инспекции,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Есильского района Северо-Казахстанской области" обеспечить направление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