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5df3" w14:textId="ccc5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Есильского района Северо-Казахстанской области приписки и медицинского освидетельствования граждан мужского пола Республики Казахстан с января по март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Северо-Казахстанской области от 10 ноября 2015 года № 30. Зарегистрировано Департаментом юстиции Северо-Казахстанской области 2 декабря 2015 года № 3485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Республиканского государственного учреждения "Отдел по делам обороны Есильского района Северо-Казахстанской области" Министерства обороны Республики Казахстан (по согласованию) с января по март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Кабыкеев О.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