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990c" w14:textId="1119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Есильского района Северо-Казахстанской области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30 декабря 2015 года № 428. Зарегистрировано Департаментом юстиции Северо-Казахстанской области 28 января 2016 года № 3593. Утратило силу постановлением акимата Есильского района Северо-Казахстанской области от 11 мая 2016 года N 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Есильского района Северо-Казахстанской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N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проживающие на территории Есильского района Северо-Казахстанской области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дополнительный перечень лиц, проживающих на территории Есильского района Северо-Казахстанской области, относящихся к целевым группам населения на 2016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лица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пенсионеры, вышедшие на пенсию до общеустановленного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лица, не занимающиеся трудовой деятельностью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Есильского района Северо-Казахстанской области Бектасову Айнагул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Есильского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