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4946" w14:textId="22f4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"Отдел сельского хозяйства и ветеринарии Жамбылского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12 февраля 2015 года № 42. Зарегистрировано Департаментом юстиции Северо-Казахстанской области 27 февраля 2015 года № 3122. Утратило силу - постановлением акимата Жамбылского района Северо-Казахстанской области от 3 августа 2017 года № 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Жамбылского района Северо-Казахстанской области от 03.08.2017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42 Гражданского кодекса Республики Казахстан от 27 декабря 1994 года, на основании решения Жамбылского районного маслихата от 21 января 2015 года № 35/2 "Об утверждении схемы управления Жамбылским районом Северо-Казахстанской области",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государственное учреждение "Отдел сельского хозяйства и ветеринарии Жамбылского района Северо-Казахстанской области" в государственное учреждение "Отдел сельского хозяйства Жамбылского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Утратило силу постановлением акимата Жамбылского района Северо-Казахстанской области от 09.02.2017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государственного учреждения "Отдел сельского хозяйства Жамбылского района Северо-Казахстанской области" в установленном законодательством порядке произвести государственную перерегистрацию в регистрирующем органе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Жамбылского района Северо-Казахстанской области Пестову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подписания.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Жамбылского района Северо-Казахстанской области от 12 февраля 2015 года № 42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государственном учреждении "Отдел сельского хозяйства Жамбылского района Северо-Казахстанской области"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постановлением акимата Жамбылского района Северо-Казахстанской области от 09.02.2017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Жамбылского района Северо-Казахстанской области" является государственным органом Республики Казахстан, осуществляющим руководство в сфере регулирования сельского хозяйства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Жамбылского района Северо-Казахстанской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 Жамбылского района Северо-Казахстанской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Жамбылского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Жамбылского района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Жамбылского района Северо-Казахстанской области" имеет право выступать стороной гражданско-правовых отношений от имени государства, если оно на это уполномочено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Жамбылского района Северо-Казахстанской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Жамбылского района Северо-Казахстанской области",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Жамбылского района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Учредителем и уполномоченным органом государственного учреждения "Отдел сельского хозяйства Жамбылского района Северо-Казахстанской области" является акимат Жамбылского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"Отдел сельского хозяйства Жамбылского района Северо-Казахстанской области": 150600, Республика Казахстан, Северо-Казахстанская область, Жамбылский район, улица Дружбы,10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"Солтүстік Қазақстан облысы Жамбыл ауданының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сельского хозяйства Жамбылского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сельского хозяйства Жамбылского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Жамбылского района Северо-Казахстанской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 Жамбылского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Жамбылского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Жамбылского района Северо-Казахстанской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"/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сельского хозяйства Жамбылского района Северо-Казахстанской области"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"Отдел сельского хозяйства Жамбылского района Северо-Казахстанской области" заключается в реализации аграрной политики государства в сфере развития агропромышленного комплекса, аграрной науки в целях содействия экономическому росту и достижению качественно нового уровня конкурентоспособности отраслей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устойчивого развития отраслей агропромышленного комплекса, рост их конкурентоспособности;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увеличения объемов и качества продукции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устойчивого развития и поддержки перерабатывающих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обеспечение ускоренного научного и технологического развития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 государственного учреждения "Отдел сельского хозяйства Жамбылского района Северо-Казахстанской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данных для ведения государственного регистра племенных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отчеты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и обобщает данные о бонитировке и информирует заинтересованных лиц о ее результатах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ведет учет племенных свидетельств, выданных племенным заводом, племенным хозяйством, племенным центром дистрибьютерным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 развития агропромышленного комплекса, среднесрочных планов развития сельского хозяйства и обеспечение их реализации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сбора оперативной информации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реализации всех программ субсидирования из областного бюджета на повышение урожайности и качества продукции растениеводства, на субсидирование гербицидов, минеральных удобрений, семеноводства и развития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акимата Жамбылского района Северо-Казахстанской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N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от государственных органов, учреждений, организаций, должностных лиц необходимую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координировать работу по разъяснению субъектам агропромышленного комплекса основных направлений и механизмов государственной агропродовольственной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постановления акимата Жамбылского района Северо-Казахстанской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N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5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сельского хозяйства Жамбылского района Северо-Казахстанской области"</w:t>
      </w:r>
    </w:p>
    <w:bookmarkEnd w:id="5"/>
    <w:bookmarkStart w:name="z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сельского хозяйства Жамбылского района Северо-Казахстанской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"Отдел сельского хозяйства Жамбылского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сельского хозяйства Жамбылского района Северо-Казахстанской области" назначается на должность и освобождается от должности акимом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сельского хозяйства Жамбылского района Северо-Казахстанской области" имеет заместителя, который назначается на должности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сельского хозяйства Жамбылского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 "Отдел сельского хозяйства Жамбылского района Северо-Казахстанской области" и несет персональную ответственность за выполнение возложенных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акиму района штатное расписание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рассмотрение акимату и акиму района проекты нормативных правовых актов и другие документы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должности и освобождает от должностей сотрудников государственного учреждения "Отдел сельского хозяйства Жамбылского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определяет должностные обязанности и полномочия заместителя, заведующих секторами и других работников государственного учреждения "Отдел сельского хозяйства Жамбылского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решает вопросы поощрения и налагает дисциплинарные взыскания на сотрудников государственного учреждения "Отдел сельского хозяйства Жамбылского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государственного учреждения "Отдел сельского хозяйства Жамбылского района Северо-Казахстанской области", а также дает указания, обязательные для исполнения сотрудниками государственного учреждения "Отдел сельского хозяйства Жамбылского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"Отдел сельского хозяйства Жамбылского района Северо-Казахстанской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закупках в государственном учреждении "Отдел сельского хозяйства Жамбылского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гарантиях равных прав и равных возможностей мужчин и женщин в государственном учреждении "Отдел сельского хозяйства Жамбылского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соблюдение антикоррупционного законодательства сотрудниками государственного учреждения "Отдел сельского хозяйства Жамбылского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своего заместителя в соответствии с действующим законодательством.</w:t>
      </w:r>
    </w:p>
    <w:bookmarkEnd w:id="6"/>
    <w:bookmarkStart w:name="z7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сельского хозяйства Жамбылского района Северо-Казахстанской области"</w:t>
      </w:r>
    </w:p>
    <w:bookmarkEnd w:id="7"/>
    <w:bookmarkStart w:name="z7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сельского хозяйства Жамбылского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Жамбылского района Северо-Казахстанской области" формируется за счет имущества, переданного ему собственником, а также имущества (включения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сельского хозяйства Жамбылского района Северо-Казахстанской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сельского хозяйства Жамбылского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"/>
    <w:bookmarkStart w:name="z8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сельского хозяйства Жамбылского района Северо-Казахстанской области"</w:t>
      </w:r>
    </w:p>
    <w:bookmarkEnd w:id="9"/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сельского хозяйства Жамбылского района Северо-Казахстанской области" осуществляются в соответствии с законодательством Республики Казахстан.</w:t>
      </w:r>
    </w:p>
    <w:bookmarkEnd w:id="10"/>
    <w:bookmarkStart w:name="z8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"Отдел сельского хозяйства Жамбылского района Северо-Казахстанской области"</w:t>
      </w:r>
    </w:p>
    <w:bookmarkEnd w:id="11"/>
    <w:bookmarkStart w:name="z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Режим работы государственного учреждения "Отдел сельского хозяйства Жамбылского района Северо-Казахстанской области" определяется регламентом государственного учреждения "Отдел сельского хозяйства Жамбылского района Северо-Казахстанской области".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