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d83f8" w14:textId="63d83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маслихата Жамбылского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Северо-Казахстанской области от 30 октября 2015 года № 41/2. Зарегистрировано Департаментом юстиции Северо-Казахстанской области 26 ноября 2015 года № 3475. Утратило силу решением маслихата Жамбылского района Северо-Казахстанской области от 26 декабря 2016 года № 7/3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Жамбылского района Северо-Казахстанской области от 26.12.2016 </w:t>
      </w:r>
      <w:r>
        <w:rPr>
          <w:rFonts w:ascii="Times New Roman"/>
          <w:b w:val="false"/>
          <w:i w:val="false"/>
          <w:color w:val="ff0000"/>
          <w:sz w:val="28"/>
        </w:rPr>
        <w:t>№ 7/3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в средствах массовой информации).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 № 410 "Об утверждении Типового положения государственного органа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65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 № 704 "Об утверждении Типового регламента маслихата", Жамбылский районный маслихат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маслихата Жамбылского района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XXXXI внеочередной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Е.Байгаскин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решением маслихата Жамбылского района Северо-Казахстанской области от 30 октября 2015 года № 41/2 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маслихата Жамбылского района Северо-Казахстанской области"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маслихата Жамбылского района Северо-Казахстанской области" является государственным органом Республики Казахстан, обеспечивающим деятельность маслихата Жамбылского района Северо-Казахстанской области, его органов и работу депутатов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маслихата Жамбылского района Северо-Казахстанской области"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маслихата Жамбылского района Северо-Казахстанской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маслихата Жамбылского района Северо-Казахстанской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маслихата Жамбылского района Северо-Казахстанской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маслихата Жамбылского района Северо-Казахстанской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маслихата Жамбылского района Северо-Казахстанской области" по вопросам своей компетенции в установленном законодательством порядке принимает решения, оформляемые распоряжениями секретаря маслихата Жамбылского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маслихата Жамбылского района Северо-Казахстанской области" утверждается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150600, Республика Казахстан, Северо-Казахстанская область, Жамбылский район, село Пресновка, улица Дружбы, 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Полное наименование государственного органа на государственном языке: "Солтүстік Қазақстан облысы Жамбыл ауданы мәслихатының аппараты" мемлекеттiк мекемесi.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на русском языке: государственное учреждение "Аппарат маслихата Жамбылского района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государственного учреждения "Аппарат маслихата Жамбылского района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Финансирование деятельности государственного учреждения "Аппарат маслихата Жамбылского района Северо-Казахстанской области" осуществляется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маслихата Жамбылского района Северо-Казахстанской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маслихата Жамбылского района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Режим работы: государственному учреждению "Аппарат маслихата Жамбылского района Северо-Казахстанской области" устанавливается пятидневная рабочая неделя, продолжительность рабочего времени не превышает 40 часов в неделю, в день – 8 часов (с 9.00 часов до 18.00 часов, перерыв с 13.00 часов до 14.00 часов)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предмет, цель деятельности, основные задачи, функции, права и обязанности государственного учреждения "Аппарат маслихата Жамбылского района Северо-Казахстанской области"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Миссия государственного учреждения "Аппарат маслихата Жамбылского района Северо-Казахстанской области": обеспечение эффективной деятельности маслихата Жамбылского района Северо-Казахстанской области, его органов и депутатов.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Предмет деятельности государственного учреждения "Аппарат маслихата Жамбылского района Северо-Казахстанской области": аппарат маслихата осуществляет организационное, правовое, материально-техническое и иное обеспечение маслихата и его органов, оказывает помощь депутатам в осуществлении их полномочий.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Цель деятельности государственного учреждения "Аппарат маслихата Жамбылского района Северо-Казахстанской области": проведение государственной политики на территории Жамбылского района по ее развитию в пределах компетенции, определенной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23 января 2001 года "О местном государственном управлении и самоуправлении в Республике Казахстан" (далее-Закон).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Основные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организационное, документационное, правовое, информационно-аналитическое обеспечение деятельности районного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2) обеспечение соответствия принятых районным маслихатом решений действующему законодательству;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материально-техническое обеспечение деятельности депутатов районного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обеспечение информированности населения о деятельности районного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обеспечение реализации контрольных функций маслихата и его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усовершенствование информационных систем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обеспечение повышения квалификации и переподготовки сотрудников аппарата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оказание организационных, документационных, правовых, информационно-аналитических услуг депутатам районного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контроль за выполнением проектов нормативных правовых актов и иных проектов решений, вносимых на рассмотрение районного маслихата, осуществление мониторинга нормативных правовых актов, принятых районным маслихатом;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определение расходов на обеспечение деятельности маслихата, возмещение командировочных расходов, обеспечение депутатов необходимыми канцелярскими принадлежностями и иными товарами для осуществления депутатской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организация публикаций в средствах массовой информации сведений о деятельности маслихата, публикация нормативных правовых актов, принимаемых районным маслихатом;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сбор, анализ информации, отчетов руководителей исполнительных органов, подготовка справок о результатах деятельности государственных органов, отчитывающихся о своей деятельности перед депутатами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обеспечение соблюдения Регламента маслихата Жамбылского района Северо-Казахстанской области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запрашивать в установленном порядке от государственных органов и должностных лиц, иных организаций и граждан информацию, справки, отчеты, проекты решений, сведения о публикации в средствах массовой информации проектов нормативных правовых актов, заключении научных экспертиз и экспертных советов, необходимые согласования по внесенным проектам решений районного маслихата и иную документацию по вопросам повестки дня сессий и заседаний постоянных (временных) комиссий;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привлекать работников государственных органов и иных организаций к участию в проработке вопросов, относящихся к компетенции районного маслихата, создавать временные рабочие группы для выработки соответствующих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направлять запросы в государственные органы и учреждения в целях обеспечения своевременности рассмотрения и реализации запросов депутатов и депутатских предложений;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осуществлять контроль за сроками и результатом исполнения обращений граждан, адресованных в районный маслихат;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оказывать консультативно-методическую, информационную, организационно-техническую и иную помощь должностным лицам и государственным органам по вопросам, входящим в компетенцию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Руководство государственным учреждением "Аппарат маслихата Жамбылского района Северо-Казахстанской области" осуществляется секретарем маслихата Жамбылского района Северо-Казахстанской области, который является первым руководителем и несет персональную ответственность за выполнение возложенных на государственное учреждение "Аппарат маслихата Жамбылского района Северо-Казахстанской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Секретарь маслихата Жамбылского района Северо-Казахстанской области избирается из числа депутатов открытым или тайным голосованием большинством голосов от общего числа депутатов и освобождается от должности маслихатом на сессии.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Секретарь маслихата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Полномочия секретаря маслихата Жамбылского района Северо-Казахстанской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подготовку сессии маслихата и вопросов, вносимых на ее рассмотрение, обеспечивает составление протокола и вместе с председателем сессии подписывает решения, иные документы, принятые или утвержденные на сессии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содействует депутатам маслихата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органов, и в избирательных округах;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контролирует рассмотрение запросов депутатов и депутатских обращений;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руководит деятельностью аппарата маслихата, назначает на должность и освобождает от должности его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регулярно представляет в маслихат информацию об обращениях избирателей и о принятых по ним мерах;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организует взаимодействие маслихата с иными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организует проверку подлинности собранных подписей депутатов маслихата, инициирующих вопрос о выражении недоверия акиму в соответствии с Законом;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по вопросам своей компетенции издает распоряжения;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координирует деятельность постоянных комиссий и иных органов маслихата, и депутатских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представляет маслихат в отношениях с государственными органами, организациями, органами местного самоуправления и общественными объединениями;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обеспечивает опубликование решений маслихата, определяет меры по контролю за их исполнением;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в установленном законодательством порядке и в пределах своей компетенции поощряет и налагает дисциплинарные взыскания на работников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выполняет иные функции в соответствии с действующим законодательством Республики Казахстан и по решению маслихата Жамбылского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отсутствии секретаря маслихата по решению председателя сессии маслихата его полномочия временно осуществляются председателем одной из постоянных комиссий маслихата или депутатом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Аппарат маслихата Жамбылского района Северо-Казахстанской области возглавляется секретарем маслихата Жамбылского района Северо-Казахстанской области, избираемым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Государственное учреждение "Аппарат маслихата Жамбылского района Северо-Казахстанской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Имущество, закрепленное за государственным учреждением "Аппарат маслихата Жамбылского района Северо-Казахстанской области",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Государственное учреждение "Аппарат маслихата Жамбылского района Северо-Казахстанской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Реорганизация и ликвидация государственного учреждения "Аппарат маслихата Жамбылского района Северо-Казахстанской области"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