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62b1" w14:textId="ad66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2016 -2018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28 декабря 2015 года № 43/1. Зарегистрировано Департаментом юстиции Северо-Казахстанской области 13 января 2016 года № 3549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Жамбылского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3 524 814,6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– 372 324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17 498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14 130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3 120 862,6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3 526 020,3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4 953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9 545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4 592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2 088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3 782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- 8 246,7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8 246,7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используемые остатки бюджетных средств – 3 293,7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Жамбылского района Северо-Казахстанской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Установить, что доходы районного бюджета на 2016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подоходного налога с доходов, не облагаемых у источника выплаты в размере 100 процентов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в размере 84 процента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топливо, произведенных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неналоговые поступления в бюджете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Установить, что поступления районного бюджета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резерв местного исполнительного органа района на 2016 год в сумме 149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маслихата Жамбылского района Северо-Казахстанской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N 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резерв местного исполнительного органа района на 2016 год в сумме 0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маслихата Жамбылского района Северо-Казахстанской области от 24.10.2016 </w:t>
      </w:r>
      <w:r>
        <w:rPr>
          <w:rFonts w:ascii="Times New Roman"/>
          <w:b w:val="false"/>
          <w:i w:val="false"/>
          <w:color w:val="ff0000"/>
          <w:sz w:val="28"/>
        </w:rPr>
        <w:t>N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настоящего пункта распространяется на ветеринарных специалистов ветеринарных пунктов осуществляющих действие в области ветеринарии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Утвердить, что в процессе исполнения местного бюджета на 2016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по сельским округам Жамбылского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Учесть в районном бюджете на 2016 год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11 099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57 384 тысяч тенге – на повышения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155 286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11 984 тысяч тенге –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655 906 тысяч тенге –для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3 206 тысяч тенге – на реализацию Плана мероприятий по обеспечению прав и улучшению качества жизни инвалидов,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3 206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1 061 тысяч тенге – на содержание штатной численности отдела регистрации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22 167 тысяч тенге – на обеспечение компенсационных потерь местных бюджетов и экономической стабильности и регионов на 2016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16 864 тысячи тенге – на создание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решением маслихата Жамбылского района Северо-Казахстанской области от 24.10.2016 </w:t>
      </w:r>
      <w:r>
        <w:rPr>
          <w:rFonts w:ascii="Times New Roman"/>
          <w:b w:val="false"/>
          <w:i w:val="false"/>
          <w:color w:val="ff0000"/>
          <w:sz w:val="28"/>
        </w:rPr>
        <w:t>N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Учесть в районном бюджете на 2016 год бюджетные кредиты из республиканского бюджета для реализации мер социальной поддержки специалистов в сумме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Учесть в районном бюджете на 2016 год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78 582,1 тысяч тенге – на развитие сельских населенных пунктов в рамках программы Дорожная карта занятости 2020,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 "Об утверждении Дорожной карты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73 080 тысяч тенге – на средний ремонт автомобильной дороги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1 296 тысяч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10 227,9 тысяч тенге – на текущий ремонт автомобильной дороги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920,7 тысяч тенге – на проведение работ по благоустройству скотомогильников (сибиреязвенных захоронений);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576,9 тысяч тенге – на выполнение работ по внесению сибиреязвенных захоронений на топогрофические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8 856 тысяч тенге – на средний ремонт внутрипоселковой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решением маслихата Жамбылского района Северо-Казахстанской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15-1. Предусмотреть расходы районного бюджета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15-1 в соответствии с решением маслихата Жамбылского района Северо-Казахстанской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N 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Утвердить распределение трансфертов из районного бюджета органам местного самоуправления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(утверждены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Финансов Республики Казахстан от 19 марта 2015 года №195 "Об утверждении правил предоставления трансфертов органам местного самоуправления").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XXXXIII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Байгаскин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28 декабря 2015 года № 43/1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Жамбылского района Северо-Казахстанской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2"/>
        <w:gridCol w:w="3444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3 524 814,6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3 120 862,6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3 120 862,6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3 120 862,6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176"/>
        <w:gridCol w:w="1177"/>
        <w:gridCol w:w="5688"/>
        <w:gridCol w:w="34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3 526 020,3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решению маслихата Жамбылского района от 28 декабря 2015 года № 43/1</w:t>
            </w:r>
          </w:p>
        </w:tc>
      </w:tr>
    </w:tbl>
    <w:bookmarkStart w:name="z2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28 декабря 2015 года № 43/1</w:t>
            </w:r>
          </w:p>
        </w:tc>
      </w:tr>
    </w:tbl>
    <w:bookmarkStart w:name="z4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292"/>
        <w:gridCol w:w="1292"/>
        <w:gridCol w:w="5609"/>
        <w:gridCol w:w="3197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Жамбылского района от 28 декабря 2015 года № 43/1</w:t>
            </w:r>
          </w:p>
        </w:tc>
      </w:tr>
    </w:tbl>
    <w:bookmarkStart w:name="z6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секвеструв процессе исполнения районного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Жамбылского района от 28 декабря 2015 года № 43/1</w:t>
            </w:r>
          </w:p>
        </w:tc>
      </w:tr>
    </w:tbl>
    <w:bookmarkStart w:name="z6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2016 год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Жамбылского района Северо-Казахстанской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93"/>
        <w:gridCol w:w="1393"/>
        <w:gridCol w:w="5090"/>
        <w:gridCol w:w="3443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Жамбылского района от 28 декабря 2015 года № 43/1</w:t>
            </w:r>
          </w:p>
        </w:tc>
      </w:tr>
    </w:tbl>
    <w:bookmarkStart w:name="z7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Жамбылского района от 28 декабря 2015 года № 43/1</w:t>
            </w:r>
          </w:p>
        </w:tc>
      </w:tr>
    </w:tbl>
    <w:bookmarkStart w:name="z80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Жамбылского района от 28 декабря 2015 года № 43/1</w:t>
            </w:r>
          </w:p>
        </w:tc>
      </w:tr>
    </w:tbl>
    <w:bookmarkStart w:name="z88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трансфертов из районного бюджета органам местного самоуправления на 2016 год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Жамбылского района Северо-Казахстанской области от 24.10.2016 </w:t>
      </w:r>
      <w:r>
        <w:rPr>
          <w:rFonts w:ascii="Times New Roman"/>
          <w:b w:val="false"/>
          <w:i w:val="false"/>
          <w:color w:val="ff0000"/>
          <w:sz w:val="28"/>
        </w:rPr>
        <w:t>N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1979"/>
        <w:gridCol w:w="6934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Жамбылского района от 28 декабря 2015 года № 43/1</w:t>
            </w:r>
          </w:p>
        </w:tc>
      </w:tr>
    </w:tbl>
    <w:bookmarkStart w:name="z9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2016 года и возврата целевых трансфертов, республиканского бюджета, неиспользованных (недоиспользованных) в 2015 году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маслихата Жамбылского района Северо-Казахстанской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N 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671"/>
        <w:gridCol w:w="1671"/>
        <w:gridCol w:w="4634"/>
        <w:gridCol w:w="3147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