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103d" w14:textId="f2a1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Жамбылском районе Северо-Казахстанской области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28 декабря 2015 года N 412. Зарегистрировано Департаментом юстиции Северо-Казахстанской области 15 января 2016 года N 3557. Утратило силу постановлением акимата Жамбылского района Северо-Казахстанской области от 4 мая 2016 года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№836 "О мерах по реализации Закона Республики Казахстан от 23 января 2001 года "О занятости населения"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Жамбылском районе Северо-Казахстанской области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"Центр занятости населения акимата Жамбылского района Северо-Казахстанской области отдела занятости и социальных программ Жамбылского района Северо-Казахстанской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Определить спрос и предложение на общественные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количестве заявленной потребности-180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-180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Оплату труда общественных работников производить из средств местного бюджета в размере минимальной заработной 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2016-2018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Условия общественных работ определяются продолжительностью рабочей недели пять дней с двумя выходными (суббота, воскресенье), восьми часовой рабочий день, обеденный перерыв 1 час, исходя из условий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Применяются гибкие формы организации рабочего времени, предусмотренные трудовым договором, заключаемые между работниками и работодателями.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Инструктаж по охране труда и технике безопасности, обеспечение спецодеждой, инструментами и оборудованием производятся работодателями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постановления возложить на курирующего заместителя акима Жамбылского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9. Настоящее постановление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С.К. Токужин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"Жамбылский районный архив"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культуры, архивов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документации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К.А.Тасбулатов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412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78"/>
        <w:gridCol w:w="1847"/>
        <w:gridCol w:w="7962"/>
        <w:gridCol w:w="320"/>
        <w:gridCol w:w="333"/>
        <w:gridCol w:w="119"/>
        <w:gridCol w:w="1"/>
        <w:gridCol w:w="120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сельского акимата и подъездных дорог к акимату, больнице -79000 квадратных метров. Уборка от мусора, прополка сорной травы улиц, сквера парка Победы – 39000 квадратных метров. Обкос сорной травы с обочин улиц, пустырей, бесхозных зданий от сорняка -15 километров. Разбивка цветников 40 квадратных метров, поливка, прополка, подрезка кустарников 40 метров. Побелка 250 столбов по улицам. Ремонт 2 памятников участникам Великой отечественной войны (штукатурка, побелка, покраска). Обрезка деревьев и веток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448 дворов, внесение данных в 29 похозяйственные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свалок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паводковый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водопропускных труб внутри села 8 штук. Спуск сточных вод с подъездных путей к селу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Благовещенского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Очистка территорий от снега 4000 квадратных метров. Уборка улиц 40 километров, посадка деревьев 50 штук. Разбивка цветников 300 квадратных метров. Поливка, подрезка кустарников 250 метров. Спиливание сухих деревьев и веток 80 штук. Побелка деревьев, пасынков -500 штук. Ремонт 3 памятников (штукатурка, побелка, покраска). Очистка берегов озер 6 километров. Откос травы по улицам, обочинам дорог 40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1047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2000 штук размером 20x 30x40 сантиметров, установка каркасов и утрамбовка их снегом для строительства ледовых фигур 11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адресной социальной помощи и семей, имеющих детей до 18 лет- 550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переписи домашних хозяйств и составлении похозяйственных книг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1055 дворов, внесение данных в 68 похозяйственных книг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кладбищ,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кладбищ 15000 квадратных метров, свалок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по подготовке к зиме и текущему ремонту в здании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стен 262 квадратных метров. Наклейка обоев 200 квадратных метров. Утепление и покраска оконных рам 21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паводковый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водопропускных труб внутри села 16 штук. Рытье траншей 30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акимата 2500 квадратных метров. Уборка улиц 4 километра. Обкос сорной травы с обочин улиц 6 километров. Посадка деревьев 15 штук. Разбивка цветников 110 квадратных метров, поливка. Ремонт 4 памятников (штукатурка, побелка, покраска). Подрезка кустарников 150 метров. Спиливание сухих деревьев и веток 25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430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распиливание, колка и складирование 12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Оказание помощи в переписи домашних хозяйств и в составлении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похозяйствен-ных книг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211 дворов, внесение данных в 17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кладбищ 25000 квадратных метров, свалок 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территории- 900 квадратных метров. Уборка улиц 4 километров от мусора. Обкос сорной травы с обочин улиц, улиц и бесхозных дворов 4 километра. Ремонт 4 памятников Великой отечественной войны (штукатурка, покраска, побелка). Побелка пасынков столбов 100 штук. Разбивка цветников 50 квадратных метров. Поливка, подрезка кустарников 120 метров. Спиливание сухих деревьев и веток 30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переписи домашних хозяйств и в составления похозяйственных книг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352 дворов, внесение данных в 24 похозяйственные книги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кладбищ 5000 квадратных метров, свалок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километров. Посадка деревьев 35 штук. Разбивка цветников 180 квадратных метров. Поливка, подрезка кустарников 140 метров. Спиливание сухих деревьев и веток 40 штук. Ремонт 3 памятников (штукатурка, побелка, покраска). Обкос травы с обочин улиц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для отопления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15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кладбищ,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кладбищ 5000 квадратных метров, свалок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450 дворов, внесение данных в 33 похозяйственные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адресной социальной помощи-100 дел формирование дел семей, имеющих детей до 18 лет-105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Кладбинского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акимата от снега 13000 квадратных метров. Уборка улиц от мусора 8 километров. Посадка деревьев 70 штук. Разбивка цветников 150 квадратных метров. Поливка, подрезка кустарников 110 метров. Ремонт памятников 7 штук (штукатурка, покраска, побелка). Обкос травы на бесхозных территориях 4000 квадратных метров. Побелка столбов 60 штук, заборов 200 метров.Уборка бесхозных территорий от мусора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для отопления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35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551 двора. Внесение данных в 35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кладбищ,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Благоучтройстве кладбищ 4000 квадратных метров, свалок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подготовке к зиме и текущему ремонту в здании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стен 400 квадратных метров. Утепление и покраска оконных рам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Майбалыкского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от снега 3600 квадратных метров. Уборка улиц 6 километров. Обкос травы с бесхозных территорий 1200 квадратных метров. Уборка территории вокруг озера 2 километра. Посадка деревьев 500 штук. Подрезка кустарников 800 метров. Спиливание сухих деревьев и веток 50 штук. Ремонт 1 памятника и 4 обелисков (штукатурка, покраска, побелка)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 хозяйственных книг в электроном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311 дворов. Внесение данных в 21 похозяйственную книгу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паводковый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водопропускных труб внутри села 8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свалки 4 - 1500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семей, имеющих детей до 18 лет- 30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Мирного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акимата, общественных колодцев и колонок 1880 квадратных метров. Уборка улиц 7 километров. Посадка деревьев 60 штук. Разбивка цветников 150 квадратных метров. Поливка, вырубка кустарников 140 метров. Спиливание сухих деревьев и веток 50 штук. Обкос травы с обочин улиц сел, обкос травы по грейдеру 7800 квадратных метров. Ремонт 5 памятников штукатурка, побелка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30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 и складирование 10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450 дворов, внесение данных в 33 похозяйственные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360 квадратных метров. Ремонт штакетника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акимата 44000 квадратных метров. Уборка улиц 7 километров. Обкос улиц от сорняка обочин дорог 25000 квадратных метров. Посадка деревьев 30 штук. Разбивка цветников 65 квадратных метров. Поливка спиливание сухих деревьев и веток 41 штук. Побелка столбов 30 штук. Ремонт 2 памятников (штукатурка,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заготовке дров для отопления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распиливание, колка и складирование 10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похозяйственных книг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249 дворов, внесение данных в 14 похозяйственных книг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Свалок 1700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подготовке к зиме и текущему ремонту в здании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 квадратных метров, наклейка обоев 300 квадратных метров, утепление и покраска оконных рам 6 штук, дверей 8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Первомайского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площадью 2500 квадратных метров Уборка улиц от мусора 8 километров, обкос обочин улиц округа 1200 метров. Уборка бесхозных территорий 300 квадратных метров. Посадка деревьев 30 штук. Разбивка цветников 150 квадратных метров, подрезка кустарников 100 метров, спиливание сухих деревьев и веток 29 штук, вырубка поросли кустарников вдоль трассы из села Буденного 8 километров. Ремонт обелисков 4 штуки (штукатурка, побелка)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отопления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распиливание, колка и складирование 20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переписи домашних хозяйств и в составлении похозяйственных книг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330 дворов, внесение данных в 22 похозяйственные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кладбищ,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кладбищ 7000 квадратных метров, свалок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подготовке к зиме и текущему ремонту в здании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стен 400 квадратных метров, утепление и покраска оконных рам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Пресновского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центральных площадей 11700 квадратных метров, хоккейного корда 3000 квадратных метров Уборка улиц и парка Победы 58 километров , посадка деревьев 55 штук, разбивка цветников 510 квадратных метров, поливка, подрезка кустарников 650 метров, спиливание сухих деревьев и веток 120 деревьев. Обкос обочин дорог 40 километров и парка Победы. Ремонт памятников Великой отечественной войны (штукатурка ,побелка покраска) 3 штуки. Побелка и покраска бордюров 2 километра, побелка пасынков 210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благоустройстве и озеленении территорий с.Железное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 километра , посадка деревьев 15 штук. Разбивка цветников 120 квадратных метров, поливка, подрезка кустарников 150 метров, спиливание сухих деревьев и веток 30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паводковый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дренажных канав 30 -40 километров, очистка от снега крыш и придворных территорий (участников Великой отечественной войны, одиноко поживающим престарелым и инвалидам) 30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450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Выполнение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6000 штук размером 20x 30x40 сантиметров, установка каркасов и утрамбовка их снегом для строительства ледовых фигур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вопросам занятости и сбору необходимых документов при назначении адресной социальной помощи и государственного пособия семьям, имеющих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получателей адресной социальной помощи -200 дел. Формирование дел семей, имеющих детей до 18 лет-460 дел. Помощь в оформлении трудовых договоров, печатание бланков для оформления социальной помощи 1200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переписи домашних хозяйств и составлении похозяйственных книг в электроном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2255 дворов, 143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заготовке дров для отопления здания аппарата акима сельского округа, малообеспеченных граждан, одиноко проживающих престарелых, вновь прибывших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распиливание, колка и складирование 120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благоустройстве кладбищ,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кладбищ 25000 квадратных метров, свалок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Пресноредутского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 18 километров, посадка деревьев 100 штук, разбивка цветников 12 квадратных метров, подрезка кустарников 25 метров, спиливание сухих кустарников, ремонт памятников 6 штук (штукатурка, побелка, покраска), покраска детской игровой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25000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и буртовки угля для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распиливание, колка и складирование 16 кубических метров. Ручная буртовка 26 тонн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свалок,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3000 квадратных метров, кладбищ 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подготовке к зиме и текущему ремонту в здании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411,9 квадратных метров. Наклейка обоев 411,9 квадратных метров. Утепление и покраска окон 21штук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Троицкого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 7 километра. Посадка деревьев 35 штук, разбивка и прополка цветников 60 квадратных метров, подрезка, спиливание сухих деревьев и веток 20 штук, ремонт 2 памятников побелка, покраска, откос обочин дорог - 25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одинокопроживающим престарелым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Складирование 30 кубических метров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похозяйственных книг в электроном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249 дворов, внесение данных в 11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Жамбылского района" Департамента юстиции Северо-Казахстанской области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3000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районный архив" управления культуры, архивов и документации Северо-Казахстанской области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вопросам занятости и сбору необходимых документов при назначении государственной адресной социальной помощи 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2400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ведении картотеки по учҰту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800 карточек персонального учета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