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1776" w14:textId="fc017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Кызылжарского района Северо-Казахстанской области от 03 апреля 2014 года № 07 "Об образовании избирательных участков на территории Кызылжарского района Северо-Казахстанской области"</w:t>
      </w:r>
    </w:p>
    <w:p>
      <w:pPr>
        <w:spacing w:after="0"/>
        <w:ind w:left="0"/>
        <w:jc w:val="both"/>
      </w:pPr>
      <w:r>
        <w:rPr>
          <w:rFonts w:ascii="Times New Roman"/>
          <w:b w:val="false"/>
          <w:i w:val="false"/>
          <w:color w:val="000000"/>
          <w:sz w:val="28"/>
        </w:rPr>
        <w:t>Решение акима Кызылжарского района Северо-Казахстанской области от 26 февраля 2015 года № 02. Зарегистрировано Департаментом юстиции Северо-Казахстанской области 2 марта 2015 года № 3125</w:t>
      </w:r>
    </w:p>
    <w:p>
      <w:pPr>
        <w:spacing w:after="0"/>
        <w:ind w:left="0"/>
        <w:jc w:val="both"/>
      </w:pPr>
      <w:bookmarkStart w:name="z4" w:id="0"/>
      <w:r>
        <w:rPr>
          <w:rFonts w:ascii="Times New Roman"/>
          <w:b w:val="false"/>
          <w:i w:val="false"/>
          <w:color w:val="000000"/>
          <w:sz w:val="28"/>
        </w:rPr>
        <w:t>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аким Кызылжарского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акима Кызылжарского района Северо-Казахстанской области от 03 апреля 2014 года №07 "Об образовании избирательных участков на территории Кызылжарского района Северо-Казахстанской области" (зарегистрированного в Реестре государственной регистрации нормативных правовых актов за №2695 от 30 апреля 2014 года, опубликовано в газете "Маяк" от 30 мая 2014 года за №22 (5473), в газете "Қызылжар" от 30 мая 2014 года №22 (569))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приложение</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решения возложить на руководителя аппарата акима Кызылжарского района Северо-Казахстанской области Акылбекову Ж.Х.</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w:t>
            </w:r>
            <w:r>
              <w:rPr>
                <w:rFonts w:ascii="Times New Roman"/>
                <w:b w:val="false"/>
                <w:i/>
                <w:color w:val="000000"/>
                <w:sz w:val="20"/>
              </w:rPr>
              <w:t>      Аким Кызылжарского района</w:t>
            </w:r>
            <w:r>
              <w:br/>
            </w:r>
            <w:r>
              <w:rPr>
                <w:rFonts w:ascii="Times New Roman"/>
                <w:b w:val="false"/>
                <w:i w:val="false"/>
                <w:color w:val="000000"/>
                <w:sz w:val="20"/>
              </w:rPr>
              <w:t>
      </w:t>
            </w:r>
            <w:r>
              <w:rPr>
                <w:rFonts w:ascii="Times New Roman"/>
                <w:b w:val="false"/>
                <w:i/>
                <w:color w:val="000000"/>
                <w:sz w:val="20"/>
              </w:rPr>
              <w:t>Северо-Казахстанской области</w:t>
            </w:r>
          </w:p>
          <w:bookmarkEnd w:id="1"/>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Жумабеков</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val="false"/>
                <w:color w:val="000000"/>
                <w:sz w:val="20"/>
              </w:rPr>
              <w:t>
      </w:t>
            </w:r>
            <w:r>
              <w:rPr>
                <w:rFonts w:ascii="Times New Roman"/>
                <w:b w:val="false"/>
                <w:i/>
                <w:color w:val="000000"/>
                <w:sz w:val="20"/>
              </w:rPr>
              <w:t>Председатель</w:t>
            </w:r>
            <w:r>
              <w:br/>
            </w:r>
            <w:r>
              <w:rPr>
                <w:rFonts w:ascii="Times New Roman"/>
                <w:b w:val="false"/>
                <w:i w:val="false"/>
                <w:color w:val="000000"/>
                <w:sz w:val="20"/>
              </w:rPr>
              <w:t>
      </w:t>
            </w:r>
            <w:r>
              <w:rPr>
                <w:rFonts w:ascii="Times New Roman"/>
                <w:b w:val="false"/>
                <w:i/>
                <w:color w:val="000000"/>
                <w:sz w:val="20"/>
              </w:rPr>
              <w:t>Кызылжарской районной</w:t>
            </w:r>
            <w:r>
              <w:br/>
            </w:r>
            <w:r>
              <w:rPr>
                <w:rFonts w:ascii="Times New Roman"/>
                <w:b w:val="false"/>
                <w:i w:val="false"/>
                <w:color w:val="000000"/>
                <w:sz w:val="20"/>
              </w:rPr>
              <w:t>
      </w:t>
            </w:r>
            <w:r>
              <w:rPr>
                <w:rFonts w:ascii="Times New Roman"/>
                <w:b w:val="false"/>
                <w:i/>
                <w:color w:val="000000"/>
                <w:sz w:val="20"/>
              </w:rPr>
              <w:t>избирательной комиссии</w:t>
            </w:r>
            <w:r>
              <w:br/>
            </w:r>
            <w:r>
              <w:rPr>
                <w:rFonts w:ascii="Times New Roman"/>
                <w:b w:val="false"/>
                <w:i w:val="false"/>
                <w:color w:val="000000"/>
                <w:sz w:val="20"/>
              </w:rPr>
              <w:t>
      </w:t>
            </w:r>
            <w:r>
              <w:rPr>
                <w:rFonts w:ascii="Times New Roman"/>
                <w:b w:val="false"/>
                <w:i/>
                <w:color w:val="000000"/>
                <w:sz w:val="20"/>
              </w:rPr>
              <w:t>Северо-Казахстанской области</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26 февраля 2015 года</w:t>
            </w:r>
          </w:p>
          <w:bookmarkEnd w:id="2"/>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Султангазин Н.К.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3"/>
          <w:p>
            <w:pPr>
              <w:spacing w:after="20"/>
              <w:ind w:left="20"/>
              <w:jc w:val="both"/>
            </w:pPr>
            <w:r>
              <w:rPr>
                <w:rFonts w:ascii="Times New Roman"/>
                <w:b w:val="false"/>
                <w:i w:val="false"/>
                <w:color w:val="000000"/>
                <w:sz w:val="20"/>
              </w:rPr>
              <w:t>
Приложение к решению акима Кызылжарского района Северо-Казахстанской области от 26 февраля 2015 года № 02</w:t>
            </w:r>
          </w:p>
          <w:bookmarkEnd w:id="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
Приложение к решению акима Кызылжарского района Северо-Казахстанской области от 03 апреля 2014 года №07</w:t>
            </w:r>
          </w:p>
          <w:bookmarkEnd w:id="4"/>
        </w:tc>
      </w:tr>
    </w:tbl>
    <w:bookmarkStart w:name="z13" w:id="5"/>
    <w:p>
      <w:pPr>
        <w:spacing w:after="0"/>
        <w:ind w:left="0"/>
        <w:jc w:val="left"/>
      </w:pPr>
      <w:r>
        <w:rPr>
          <w:rFonts w:ascii="Times New Roman"/>
          <w:b/>
          <w:i w:val="false"/>
          <w:color w:val="000000"/>
        </w:rPr>
        <w:t xml:space="preserve"> 
Избирательные участки</w:t>
      </w:r>
    </w:p>
    <w:bookmarkEnd w:id="5"/>
    <w:bookmarkStart w:name="z14" w:id="6"/>
    <w:p>
      <w:pPr>
        <w:spacing w:after="0"/>
        <w:ind w:left="0"/>
        <w:jc w:val="both"/>
      </w:pPr>
      <w:r>
        <w:rPr>
          <w:rFonts w:ascii="Times New Roman"/>
          <w:b w:val="false"/>
          <w:i w:val="false"/>
          <w:color w:val="000000"/>
          <w:sz w:val="28"/>
        </w:rPr>
        <w:t>
      1) Избирательный участок № 286</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Архангельское, здание коммунального государственного учреждения "Архангельская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Архангельское;</w:t>
      </w:r>
      <w:r>
        <w:br/>
      </w:r>
      <w:r>
        <w:rPr>
          <w:rFonts w:ascii="Times New Roman"/>
          <w:b w:val="false"/>
          <w:i w:val="false"/>
          <w:color w:val="000000"/>
          <w:sz w:val="28"/>
        </w:rPr>
        <w:t>
</w:t>
      </w:r>
      <w:r>
        <w:rPr>
          <w:rFonts w:ascii="Times New Roman"/>
          <w:b w:val="false"/>
          <w:i w:val="false"/>
          <w:color w:val="000000"/>
          <w:sz w:val="28"/>
        </w:rPr>
        <w:t>
      2) Избирательный участок № 287</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Новокаменка, здание коммунального государственного учреждения "Новокаменская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Новокаменка;</w:t>
      </w:r>
      <w:r>
        <w:br/>
      </w:r>
      <w:r>
        <w:rPr>
          <w:rFonts w:ascii="Times New Roman"/>
          <w:b w:val="false"/>
          <w:i w:val="false"/>
          <w:color w:val="000000"/>
          <w:sz w:val="28"/>
        </w:rPr>
        <w:t>
</w:t>
      </w:r>
      <w:r>
        <w:rPr>
          <w:rFonts w:ascii="Times New Roman"/>
          <w:b w:val="false"/>
          <w:i w:val="false"/>
          <w:color w:val="000000"/>
          <w:sz w:val="28"/>
        </w:rPr>
        <w:t>
      3) Избирательный участок № 288</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Асаново, здание коммунального государственного учреждения "Асановскаясредняя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 село Асаново;</w:t>
      </w:r>
      <w:r>
        <w:br/>
      </w:r>
      <w:r>
        <w:rPr>
          <w:rFonts w:ascii="Times New Roman"/>
          <w:b w:val="false"/>
          <w:i w:val="false"/>
          <w:color w:val="000000"/>
          <w:sz w:val="28"/>
        </w:rPr>
        <w:t>
</w:t>
      </w:r>
      <w:r>
        <w:rPr>
          <w:rFonts w:ascii="Times New Roman"/>
          <w:b w:val="false"/>
          <w:i w:val="false"/>
          <w:color w:val="000000"/>
          <w:sz w:val="28"/>
        </w:rPr>
        <w:t>
      4) Избирательный участок № 289</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Толмачевка, медицинский пункт;</w:t>
      </w:r>
      <w:r>
        <w:br/>
      </w:r>
      <w:r>
        <w:rPr>
          <w:rFonts w:ascii="Times New Roman"/>
          <w:b w:val="false"/>
          <w:i w:val="false"/>
          <w:color w:val="000000"/>
          <w:sz w:val="28"/>
        </w:rPr>
        <w:t>
</w:t>
      </w:r>
      <w:r>
        <w:rPr>
          <w:rFonts w:ascii="Times New Roman"/>
          <w:b w:val="false"/>
          <w:i w:val="false"/>
          <w:color w:val="000000"/>
          <w:sz w:val="28"/>
        </w:rPr>
        <w:t>
      Границы участка: село Толмачевка;</w:t>
      </w:r>
      <w:r>
        <w:br/>
      </w:r>
      <w:r>
        <w:rPr>
          <w:rFonts w:ascii="Times New Roman"/>
          <w:b w:val="false"/>
          <w:i w:val="false"/>
          <w:color w:val="000000"/>
          <w:sz w:val="28"/>
        </w:rPr>
        <w:t>
</w:t>
      </w:r>
      <w:r>
        <w:rPr>
          <w:rFonts w:ascii="Times New Roman"/>
          <w:b w:val="false"/>
          <w:i w:val="false"/>
          <w:color w:val="000000"/>
          <w:sz w:val="28"/>
        </w:rPr>
        <w:t>
      5) Избирательный участок № 290</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Михайловка, здание бывшей школы;</w:t>
      </w:r>
      <w:r>
        <w:br/>
      </w:r>
      <w:r>
        <w:rPr>
          <w:rFonts w:ascii="Times New Roman"/>
          <w:b w:val="false"/>
          <w:i w:val="false"/>
          <w:color w:val="000000"/>
          <w:sz w:val="28"/>
        </w:rPr>
        <w:t>
</w:t>
      </w:r>
      <w:r>
        <w:rPr>
          <w:rFonts w:ascii="Times New Roman"/>
          <w:b w:val="false"/>
          <w:i w:val="false"/>
          <w:color w:val="000000"/>
          <w:sz w:val="28"/>
        </w:rPr>
        <w:t>
      Границы участка: село Михайловка,селоМалое Белое;</w:t>
      </w:r>
      <w:r>
        <w:br/>
      </w:r>
      <w:r>
        <w:rPr>
          <w:rFonts w:ascii="Times New Roman"/>
          <w:b w:val="false"/>
          <w:i w:val="false"/>
          <w:color w:val="000000"/>
          <w:sz w:val="28"/>
        </w:rPr>
        <w:t>
</w:t>
      </w:r>
      <w:r>
        <w:rPr>
          <w:rFonts w:ascii="Times New Roman"/>
          <w:b w:val="false"/>
          <w:i w:val="false"/>
          <w:color w:val="000000"/>
          <w:sz w:val="28"/>
        </w:rPr>
        <w:t>
      6) Избирательный участок № 291</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Плоское, здание коммунального государственного учреждения "Плоская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Плоское;</w:t>
      </w:r>
      <w:r>
        <w:br/>
      </w:r>
      <w:r>
        <w:rPr>
          <w:rFonts w:ascii="Times New Roman"/>
          <w:b w:val="false"/>
          <w:i w:val="false"/>
          <w:color w:val="000000"/>
          <w:sz w:val="28"/>
        </w:rPr>
        <w:t>
</w:t>
      </w:r>
      <w:r>
        <w:rPr>
          <w:rFonts w:ascii="Times New Roman"/>
          <w:b w:val="false"/>
          <w:i w:val="false"/>
          <w:color w:val="000000"/>
          <w:sz w:val="28"/>
        </w:rPr>
        <w:t>
      7) Избирательный участок № 292</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Большая Малышка, здание коммунального государственного учреждения "Большемалышенская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Большая Малышка;</w:t>
      </w:r>
      <w:r>
        <w:br/>
      </w:r>
      <w:r>
        <w:rPr>
          <w:rFonts w:ascii="Times New Roman"/>
          <w:b w:val="false"/>
          <w:i w:val="false"/>
          <w:color w:val="000000"/>
          <w:sz w:val="28"/>
        </w:rPr>
        <w:t>
</w:t>
      </w:r>
      <w:r>
        <w:rPr>
          <w:rFonts w:ascii="Times New Roman"/>
          <w:b w:val="false"/>
          <w:i w:val="false"/>
          <w:color w:val="000000"/>
          <w:sz w:val="28"/>
        </w:rPr>
        <w:t>
      8) Избирательный участок № 293</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Барневка, здание коммунального государственного учреждения "Барневская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Барневка;</w:t>
      </w:r>
      <w:r>
        <w:br/>
      </w:r>
      <w:r>
        <w:rPr>
          <w:rFonts w:ascii="Times New Roman"/>
          <w:b w:val="false"/>
          <w:i w:val="false"/>
          <w:color w:val="000000"/>
          <w:sz w:val="28"/>
        </w:rPr>
        <w:t>
</w:t>
      </w:r>
      <w:r>
        <w:rPr>
          <w:rFonts w:ascii="Times New Roman"/>
          <w:b w:val="false"/>
          <w:i w:val="false"/>
          <w:color w:val="000000"/>
          <w:sz w:val="28"/>
        </w:rPr>
        <w:t>
      9) Избирательный участок № 294</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Гончаровка, здание фельдшерского пункта;</w:t>
      </w:r>
      <w:r>
        <w:br/>
      </w:r>
      <w:r>
        <w:rPr>
          <w:rFonts w:ascii="Times New Roman"/>
          <w:b w:val="false"/>
          <w:i w:val="false"/>
          <w:color w:val="000000"/>
          <w:sz w:val="28"/>
        </w:rPr>
        <w:t>
</w:t>
      </w:r>
      <w:r>
        <w:rPr>
          <w:rFonts w:ascii="Times New Roman"/>
          <w:b w:val="false"/>
          <w:i w:val="false"/>
          <w:color w:val="000000"/>
          <w:sz w:val="28"/>
        </w:rPr>
        <w:t>
      Границы участка: село Гончаровка;</w:t>
      </w:r>
      <w:r>
        <w:br/>
      </w:r>
      <w:r>
        <w:rPr>
          <w:rFonts w:ascii="Times New Roman"/>
          <w:b w:val="false"/>
          <w:i w:val="false"/>
          <w:color w:val="000000"/>
          <w:sz w:val="28"/>
        </w:rPr>
        <w:t>
</w:t>
      </w:r>
      <w:r>
        <w:rPr>
          <w:rFonts w:ascii="Times New Roman"/>
          <w:b w:val="false"/>
          <w:i w:val="false"/>
          <w:color w:val="000000"/>
          <w:sz w:val="28"/>
        </w:rPr>
        <w:t>
      10) Избирательный участок № 295</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Ташкентка, здание конторы товарищества с ограниченной ответственностью "СБИ-Агро" (по согласованию);</w:t>
      </w:r>
      <w:r>
        <w:br/>
      </w:r>
      <w:r>
        <w:rPr>
          <w:rFonts w:ascii="Times New Roman"/>
          <w:b w:val="false"/>
          <w:i w:val="false"/>
          <w:color w:val="000000"/>
          <w:sz w:val="28"/>
        </w:rPr>
        <w:t>
</w:t>
      </w:r>
      <w:r>
        <w:rPr>
          <w:rFonts w:ascii="Times New Roman"/>
          <w:b w:val="false"/>
          <w:i w:val="false"/>
          <w:color w:val="000000"/>
          <w:sz w:val="28"/>
        </w:rPr>
        <w:t>
      Границы участка: село Ташкентка;</w:t>
      </w:r>
      <w:r>
        <w:br/>
      </w:r>
      <w:r>
        <w:rPr>
          <w:rFonts w:ascii="Times New Roman"/>
          <w:b w:val="false"/>
          <w:i w:val="false"/>
          <w:color w:val="000000"/>
          <w:sz w:val="28"/>
        </w:rPr>
        <w:t>
</w:t>
      </w:r>
      <w:r>
        <w:rPr>
          <w:rFonts w:ascii="Times New Roman"/>
          <w:b w:val="false"/>
          <w:i w:val="false"/>
          <w:color w:val="000000"/>
          <w:sz w:val="28"/>
        </w:rPr>
        <w:t>
      11) Избирательный участок № 296</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аул Бесколь, улица Октябрьская, 17, здание конторы товарищества с ограниченной ответственностью "Бишкульская птицефабрика" (по согласованию):</w:t>
      </w:r>
      <w:r>
        <w:br/>
      </w:r>
      <w:r>
        <w:rPr>
          <w:rFonts w:ascii="Times New Roman"/>
          <w:b w:val="false"/>
          <w:i w:val="false"/>
          <w:color w:val="000000"/>
          <w:sz w:val="28"/>
        </w:rPr>
        <w:t>
</w:t>
      </w:r>
      <w:r>
        <w:rPr>
          <w:rFonts w:ascii="Times New Roman"/>
          <w:b w:val="false"/>
          <w:i w:val="false"/>
          <w:color w:val="000000"/>
          <w:sz w:val="28"/>
        </w:rPr>
        <w:t>
      улица Мира - 1,3,5,7,9,11,13,15,17,19,21,23,25;</w:t>
      </w:r>
      <w:r>
        <w:br/>
      </w:r>
      <w:r>
        <w:rPr>
          <w:rFonts w:ascii="Times New Roman"/>
          <w:b w:val="false"/>
          <w:i w:val="false"/>
          <w:color w:val="000000"/>
          <w:sz w:val="28"/>
        </w:rPr>
        <w:t>
</w:t>
      </w:r>
      <w:r>
        <w:rPr>
          <w:rFonts w:ascii="Times New Roman"/>
          <w:b w:val="false"/>
          <w:i w:val="false"/>
          <w:color w:val="000000"/>
          <w:sz w:val="28"/>
        </w:rPr>
        <w:t>
      улица Октябрьская – 1, 2, 3,4, 5, 6, 7, 8, 9, 10, 11, 12, 13, 14, 15,16,19;</w:t>
      </w:r>
      <w:r>
        <w:br/>
      </w:r>
      <w:r>
        <w:rPr>
          <w:rFonts w:ascii="Times New Roman"/>
          <w:b w:val="false"/>
          <w:i w:val="false"/>
          <w:color w:val="000000"/>
          <w:sz w:val="28"/>
        </w:rPr>
        <w:t>
</w:t>
      </w:r>
      <w:r>
        <w:rPr>
          <w:rFonts w:ascii="Times New Roman"/>
          <w:b w:val="false"/>
          <w:i w:val="false"/>
          <w:color w:val="000000"/>
          <w:sz w:val="28"/>
        </w:rPr>
        <w:t>
      улица Пирогова-1,3,5,7,9,11,13,15,17;</w:t>
      </w:r>
      <w:r>
        <w:br/>
      </w:r>
      <w:r>
        <w:rPr>
          <w:rFonts w:ascii="Times New Roman"/>
          <w:b w:val="false"/>
          <w:i w:val="false"/>
          <w:color w:val="000000"/>
          <w:sz w:val="28"/>
        </w:rPr>
        <w:t>
</w:t>
      </w:r>
      <w:r>
        <w:rPr>
          <w:rFonts w:ascii="Times New Roman"/>
          <w:b w:val="false"/>
          <w:i w:val="false"/>
          <w:color w:val="000000"/>
          <w:sz w:val="28"/>
        </w:rPr>
        <w:t>
      улица Лесная-1,1а,3,5,7,9;</w:t>
      </w:r>
      <w:r>
        <w:br/>
      </w:r>
      <w:r>
        <w:rPr>
          <w:rFonts w:ascii="Times New Roman"/>
          <w:b w:val="false"/>
          <w:i w:val="false"/>
          <w:color w:val="000000"/>
          <w:sz w:val="28"/>
        </w:rPr>
        <w:t>
</w:t>
      </w:r>
      <w:r>
        <w:rPr>
          <w:rFonts w:ascii="Times New Roman"/>
          <w:b w:val="false"/>
          <w:i w:val="false"/>
          <w:color w:val="000000"/>
          <w:sz w:val="28"/>
        </w:rPr>
        <w:t>
      улица Райавтодор-1,3;</w:t>
      </w:r>
      <w:r>
        <w:br/>
      </w:r>
      <w:r>
        <w:rPr>
          <w:rFonts w:ascii="Times New Roman"/>
          <w:b w:val="false"/>
          <w:i w:val="false"/>
          <w:color w:val="000000"/>
          <w:sz w:val="28"/>
        </w:rPr>
        <w:t>
</w:t>
      </w:r>
      <w:r>
        <w:rPr>
          <w:rFonts w:ascii="Times New Roman"/>
          <w:b w:val="false"/>
          <w:i w:val="false"/>
          <w:color w:val="000000"/>
          <w:sz w:val="28"/>
        </w:rPr>
        <w:t>
      улица Луговая-1,2,2а, 3,5,6,7,8,9,11;</w:t>
      </w:r>
      <w:r>
        <w:br/>
      </w:r>
      <w:r>
        <w:rPr>
          <w:rFonts w:ascii="Times New Roman"/>
          <w:b w:val="false"/>
          <w:i w:val="false"/>
          <w:color w:val="000000"/>
          <w:sz w:val="28"/>
        </w:rPr>
        <w:t>
</w:t>
      </w:r>
      <w:r>
        <w:rPr>
          <w:rFonts w:ascii="Times New Roman"/>
          <w:b w:val="false"/>
          <w:i w:val="false"/>
          <w:color w:val="000000"/>
          <w:sz w:val="28"/>
        </w:rPr>
        <w:t>
      улица Жумабаева – 10;</w:t>
      </w:r>
      <w:r>
        <w:br/>
      </w:r>
      <w:r>
        <w:rPr>
          <w:rFonts w:ascii="Times New Roman"/>
          <w:b w:val="false"/>
          <w:i w:val="false"/>
          <w:color w:val="000000"/>
          <w:sz w:val="28"/>
        </w:rPr>
        <w:t>
</w:t>
      </w:r>
      <w:r>
        <w:rPr>
          <w:rFonts w:ascii="Times New Roman"/>
          <w:b w:val="false"/>
          <w:i w:val="false"/>
          <w:color w:val="000000"/>
          <w:sz w:val="28"/>
        </w:rPr>
        <w:t>
      улица Бишкульская – 1;</w:t>
      </w:r>
      <w:r>
        <w:br/>
      </w:r>
      <w:r>
        <w:rPr>
          <w:rFonts w:ascii="Times New Roman"/>
          <w:b w:val="false"/>
          <w:i w:val="false"/>
          <w:color w:val="000000"/>
          <w:sz w:val="28"/>
        </w:rPr>
        <w:t>
</w:t>
      </w:r>
      <w:r>
        <w:rPr>
          <w:rFonts w:ascii="Times New Roman"/>
          <w:b w:val="false"/>
          <w:i w:val="false"/>
          <w:color w:val="000000"/>
          <w:sz w:val="28"/>
        </w:rPr>
        <w:t>
      улица Садовая-5,7,12, 14;</w:t>
      </w:r>
      <w:r>
        <w:br/>
      </w:r>
      <w:r>
        <w:rPr>
          <w:rFonts w:ascii="Times New Roman"/>
          <w:b w:val="false"/>
          <w:i w:val="false"/>
          <w:color w:val="000000"/>
          <w:sz w:val="28"/>
        </w:rPr>
        <w:t>
</w:t>
      </w:r>
      <w:r>
        <w:rPr>
          <w:rFonts w:ascii="Times New Roman"/>
          <w:b w:val="false"/>
          <w:i w:val="false"/>
          <w:color w:val="000000"/>
          <w:sz w:val="28"/>
        </w:rPr>
        <w:t>
      улица Полевая-2,3;</w:t>
      </w:r>
      <w:r>
        <w:br/>
      </w:r>
      <w:r>
        <w:rPr>
          <w:rFonts w:ascii="Times New Roman"/>
          <w:b w:val="false"/>
          <w:i w:val="false"/>
          <w:color w:val="000000"/>
          <w:sz w:val="28"/>
        </w:rPr>
        <w:t>
</w:t>
      </w:r>
      <w:r>
        <w:rPr>
          <w:rFonts w:ascii="Times New Roman"/>
          <w:b w:val="false"/>
          <w:i w:val="false"/>
          <w:color w:val="000000"/>
          <w:sz w:val="28"/>
        </w:rPr>
        <w:t>
      улица Южная-2,15,17;</w:t>
      </w:r>
      <w:r>
        <w:br/>
      </w:r>
      <w:r>
        <w:rPr>
          <w:rFonts w:ascii="Times New Roman"/>
          <w:b w:val="false"/>
          <w:i w:val="false"/>
          <w:color w:val="000000"/>
          <w:sz w:val="28"/>
        </w:rPr>
        <w:t>
</w:t>
      </w:r>
      <w:r>
        <w:rPr>
          <w:rFonts w:ascii="Times New Roman"/>
          <w:b w:val="false"/>
          <w:i w:val="false"/>
          <w:color w:val="000000"/>
          <w:sz w:val="28"/>
        </w:rPr>
        <w:t>
      улица Кызылжарская-2, 3,4, 6;</w:t>
      </w:r>
      <w:r>
        <w:br/>
      </w:r>
      <w:r>
        <w:rPr>
          <w:rFonts w:ascii="Times New Roman"/>
          <w:b w:val="false"/>
          <w:i w:val="false"/>
          <w:color w:val="000000"/>
          <w:sz w:val="28"/>
        </w:rPr>
        <w:t>
</w:t>
      </w:r>
      <w:r>
        <w:rPr>
          <w:rFonts w:ascii="Times New Roman"/>
          <w:b w:val="false"/>
          <w:i w:val="false"/>
          <w:color w:val="000000"/>
          <w:sz w:val="28"/>
        </w:rPr>
        <w:t>
      улица Казахстанская-1, 2, 5, 8, 16, 18, 22,24, 32, 34;</w:t>
      </w:r>
      <w:r>
        <w:br/>
      </w:r>
      <w:r>
        <w:rPr>
          <w:rFonts w:ascii="Times New Roman"/>
          <w:b w:val="false"/>
          <w:i w:val="false"/>
          <w:color w:val="000000"/>
          <w:sz w:val="28"/>
        </w:rPr>
        <w:t>
</w:t>
      </w:r>
      <w:r>
        <w:rPr>
          <w:rFonts w:ascii="Times New Roman"/>
          <w:b w:val="false"/>
          <w:i w:val="false"/>
          <w:color w:val="000000"/>
          <w:sz w:val="28"/>
        </w:rPr>
        <w:t>
      улица Курмангазы – 1, 6;</w:t>
      </w:r>
      <w:r>
        <w:br/>
      </w:r>
      <w:r>
        <w:rPr>
          <w:rFonts w:ascii="Times New Roman"/>
          <w:b w:val="false"/>
          <w:i w:val="false"/>
          <w:color w:val="000000"/>
          <w:sz w:val="28"/>
        </w:rPr>
        <w:t>
</w:t>
      </w:r>
      <w:r>
        <w:rPr>
          <w:rFonts w:ascii="Times New Roman"/>
          <w:b w:val="false"/>
          <w:i w:val="false"/>
          <w:color w:val="000000"/>
          <w:sz w:val="28"/>
        </w:rPr>
        <w:t>
      улица Труда-1,5,8;</w:t>
      </w:r>
      <w:r>
        <w:br/>
      </w:r>
      <w:r>
        <w:rPr>
          <w:rFonts w:ascii="Times New Roman"/>
          <w:b w:val="false"/>
          <w:i w:val="false"/>
          <w:color w:val="000000"/>
          <w:sz w:val="28"/>
        </w:rPr>
        <w:t>
</w:t>
      </w:r>
      <w:r>
        <w:rPr>
          <w:rFonts w:ascii="Times New Roman"/>
          <w:b w:val="false"/>
          <w:i w:val="false"/>
          <w:color w:val="000000"/>
          <w:sz w:val="28"/>
        </w:rPr>
        <w:t>
      улица Солнечная-1,5,6,7,9, 10, 11, 12, 13, 14, 15;</w:t>
      </w:r>
      <w:r>
        <w:br/>
      </w:r>
      <w:r>
        <w:rPr>
          <w:rFonts w:ascii="Times New Roman"/>
          <w:b w:val="false"/>
          <w:i w:val="false"/>
          <w:color w:val="000000"/>
          <w:sz w:val="28"/>
        </w:rPr>
        <w:t>
</w:t>
      </w:r>
      <w:r>
        <w:rPr>
          <w:rFonts w:ascii="Times New Roman"/>
          <w:b w:val="false"/>
          <w:i w:val="false"/>
          <w:color w:val="000000"/>
          <w:sz w:val="28"/>
        </w:rPr>
        <w:t>
      улица Фабричная-2,3,3а, 4,7,13, 14,22,24,25,26, 30,32,48,52;</w:t>
      </w:r>
      <w:r>
        <w:br/>
      </w:r>
      <w:r>
        <w:rPr>
          <w:rFonts w:ascii="Times New Roman"/>
          <w:b w:val="false"/>
          <w:i w:val="false"/>
          <w:color w:val="000000"/>
          <w:sz w:val="28"/>
        </w:rPr>
        <w:t>
</w:t>
      </w:r>
      <w:r>
        <w:rPr>
          <w:rFonts w:ascii="Times New Roman"/>
          <w:b w:val="false"/>
          <w:i w:val="false"/>
          <w:color w:val="000000"/>
          <w:sz w:val="28"/>
        </w:rPr>
        <w:t>
      улица Карима Сутюшева-1,2, 3,5,10,13,15;</w:t>
      </w:r>
      <w:r>
        <w:br/>
      </w:r>
      <w:r>
        <w:rPr>
          <w:rFonts w:ascii="Times New Roman"/>
          <w:b w:val="false"/>
          <w:i w:val="false"/>
          <w:color w:val="000000"/>
          <w:sz w:val="28"/>
        </w:rPr>
        <w:t>
</w:t>
      </w:r>
      <w:r>
        <w:rPr>
          <w:rFonts w:ascii="Times New Roman"/>
          <w:b w:val="false"/>
          <w:i w:val="false"/>
          <w:color w:val="000000"/>
          <w:sz w:val="28"/>
        </w:rPr>
        <w:t>
      улица Есенина - 4, 9, 10, 11, 20, 25, 31, 39,40, 42,43, 44, 46,48,50;</w:t>
      </w:r>
      <w:r>
        <w:br/>
      </w:r>
      <w:r>
        <w:rPr>
          <w:rFonts w:ascii="Times New Roman"/>
          <w:b w:val="false"/>
          <w:i w:val="false"/>
          <w:color w:val="000000"/>
          <w:sz w:val="28"/>
        </w:rPr>
        <w:t>
</w:t>
      </w:r>
      <w:r>
        <w:rPr>
          <w:rFonts w:ascii="Times New Roman"/>
          <w:b w:val="false"/>
          <w:i w:val="false"/>
          <w:color w:val="000000"/>
          <w:sz w:val="28"/>
        </w:rPr>
        <w:t>
      улица Пушкина-8 - 12, 37;</w:t>
      </w:r>
      <w:r>
        <w:br/>
      </w:r>
      <w:r>
        <w:rPr>
          <w:rFonts w:ascii="Times New Roman"/>
          <w:b w:val="false"/>
          <w:i w:val="false"/>
          <w:color w:val="000000"/>
          <w:sz w:val="28"/>
        </w:rPr>
        <w:t>
</w:t>
      </w:r>
      <w:r>
        <w:rPr>
          <w:rFonts w:ascii="Times New Roman"/>
          <w:b w:val="false"/>
          <w:i w:val="false"/>
          <w:color w:val="000000"/>
          <w:sz w:val="28"/>
        </w:rPr>
        <w:t>
      улица Первомайская-22,24, 26,34,36;</w:t>
      </w:r>
      <w:r>
        <w:br/>
      </w:r>
      <w:r>
        <w:rPr>
          <w:rFonts w:ascii="Times New Roman"/>
          <w:b w:val="false"/>
          <w:i w:val="false"/>
          <w:color w:val="000000"/>
          <w:sz w:val="28"/>
        </w:rPr>
        <w:t>
</w:t>
      </w:r>
      <w:r>
        <w:rPr>
          <w:rFonts w:ascii="Times New Roman"/>
          <w:b w:val="false"/>
          <w:i w:val="false"/>
          <w:color w:val="000000"/>
          <w:sz w:val="28"/>
        </w:rPr>
        <w:t>
      улица Сенатская – 5, 7,9;</w:t>
      </w:r>
      <w:r>
        <w:br/>
      </w:r>
      <w:r>
        <w:rPr>
          <w:rFonts w:ascii="Times New Roman"/>
          <w:b w:val="false"/>
          <w:i w:val="false"/>
          <w:color w:val="000000"/>
          <w:sz w:val="28"/>
        </w:rPr>
        <w:t>
</w:t>
      </w:r>
      <w:r>
        <w:rPr>
          <w:rFonts w:ascii="Times New Roman"/>
          <w:b w:val="false"/>
          <w:i w:val="false"/>
          <w:color w:val="000000"/>
          <w:sz w:val="28"/>
        </w:rPr>
        <w:t>
      улица Степная-2,3, 4,11,14, 15, 16, 17, 18, 19,20, 23, 27;</w:t>
      </w:r>
      <w:r>
        <w:br/>
      </w:r>
      <w:r>
        <w:rPr>
          <w:rFonts w:ascii="Times New Roman"/>
          <w:b w:val="false"/>
          <w:i w:val="false"/>
          <w:color w:val="000000"/>
          <w:sz w:val="28"/>
        </w:rPr>
        <w:t>
</w:t>
      </w:r>
      <w:r>
        <w:rPr>
          <w:rFonts w:ascii="Times New Roman"/>
          <w:b w:val="false"/>
          <w:i w:val="false"/>
          <w:color w:val="000000"/>
          <w:sz w:val="28"/>
        </w:rPr>
        <w:t>
      улица Энтузиастов – 15;</w:t>
      </w:r>
      <w:r>
        <w:br/>
      </w:r>
      <w:r>
        <w:rPr>
          <w:rFonts w:ascii="Times New Roman"/>
          <w:b w:val="false"/>
          <w:i w:val="false"/>
          <w:color w:val="000000"/>
          <w:sz w:val="28"/>
        </w:rPr>
        <w:t>
</w:t>
      </w:r>
      <w:r>
        <w:rPr>
          <w:rFonts w:ascii="Times New Roman"/>
          <w:b w:val="false"/>
          <w:i w:val="false"/>
          <w:color w:val="000000"/>
          <w:sz w:val="28"/>
        </w:rPr>
        <w:t>
      улица Абулхаира-3,8,12,16;</w:t>
      </w:r>
      <w:r>
        <w:br/>
      </w:r>
      <w:r>
        <w:rPr>
          <w:rFonts w:ascii="Times New Roman"/>
          <w:b w:val="false"/>
          <w:i w:val="false"/>
          <w:color w:val="000000"/>
          <w:sz w:val="28"/>
        </w:rPr>
        <w:t>
</w:t>
      </w:r>
      <w:r>
        <w:rPr>
          <w:rFonts w:ascii="Times New Roman"/>
          <w:b w:val="false"/>
          <w:i w:val="false"/>
          <w:color w:val="000000"/>
          <w:sz w:val="28"/>
        </w:rPr>
        <w:t>
      улица Дагестанская-1;</w:t>
      </w:r>
      <w:r>
        <w:br/>
      </w:r>
      <w:r>
        <w:rPr>
          <w:rFonts w:ascii="Times New Roman"/>
          <w:b w:val="false"/>
          <w:i w:val="false"/>
          <w:color w:val="000000"/>
          <w:sz w:val="28"/>
        </w:rPr>
        <w:t>
</w:t>
      </w:r>
      <w:r>
        <w:rPr>
          <w:rFonts w:ascii="Times New Roman"/>
          <w:b w:val="false"/>
          <w:i w:val="false"/>
          <w:color w:val="000000"/>
          <w:sz w:val="28"/>
        </w:rPr>
        <w:t>
      улицы: Ч.Валиханова, Г.Мусрепова, С.Сейфуллина, К.Сатпаева, М.Маметовой, Кенесары, Толе би, Казыбек би, Райымбек батыра, Цветочная, Взлетная, Циолковского, Некрасова, Кунаева, Зеленая, Восточная, Магистральная, Конституции, М. Ауэзова, Дня Республики, 60 лет Победы, Юбилейная, Авиаторная;</w:t>
      </w:r>
      <w:r>
        <w:br/>
      </w:r>
      <w:r>
        <w:rPr>
          <w:rFonts w:ascii="Times New Roman"/>
          <w:b w:val="false"/>
          <w:i w:val="false"/>
          <w:color w:val="000000"/>
          <w:sz w:val="28"/>
        </w:rPr>
        <w:t>
</w:t>
      </w:r>
      <w:r>
        <w:rPr>
          <w:rFonts w:ascii="Times New Roman"/>
          <w:b w:val="false"/>
          <w:i w:val="false"/>
          <w:color w:val="000000"/>
          <w:sz w:val="28"/>
        </w:rPr>
        <w:t>
      12) Избирательный участок № 297</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аул Бесколь, улица Гагарина 10, здание коммунального государственного казенного предприятия "Кызылжарский районный Дом культуры акимата Кызылжарского района Северо-Казахстанской области Министерства культуры и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улица Комарова – 1, 2, 3, 4, 5, 6, 7, 8, 9, 10, 11, 12, 13, 14, 15, 16, 17, 18, 19, 20, 21, 22, 23, 24, 25, 26, 27, 28, 29, 30, 31, 32, 33, 34, 35, 36, 37,39,41,43,45,47,49;</w:t>
      </w:r>
      <w:r>
        <w:br/>
      </w:r>
      <w:r>
        <w:rPr>
          <w:rFonts w:ascii="Times New Roman"/>
          <w:b w:val="false"/>
          <w:i w:val="false"/>
          <w:color w:val="000000"/>
          <w:sz w:val="28"/>
        </w:rPr>
        <w:t>
</w:t>
      </w:r>
      <w:r>
        <w:rPr>
          <w:rFonts w:ascii="Times New Roman"/>
          <w:b w:val="false"/>
          <w:i w:val="false"/>
          <w:color w:val="000000"/>
          <w:sz w:val="28"/>
        </w:rPr>
        <w:t>
      улицаКалинина – 1, 2, 3, 4, 5, 6, 7, 8, 9, 10, 11, 12, 13, 14, 15, 16, 17, 18, 19, 20, 21, 22, 23, 24, 25, 26, 27, 28, 29, 30, 31, 32, 33, 34;</w:t>
      </w:r>
      <w:r>
        <w:br/>
      </w:r>
      <w:r>
        <w:rPr>
          <w:rFonts w:ascii="Times New Roman"/>
          <w:b w:val="false"/>
          <w:i w:val="false"/>
          <w:color w:val="000000"/>
          <w:sz w:val="28"/>
        </w:rPr>
        <w:t>
</w:t>
      </w:r>
      <w:r>
        <w:rPr>
          <w:rFonts w:ascii="Times New Roman"/>
          <w:b w:val="false"/>
          <w:i w:val="false"/>
          <w:color w:val="000000"/>
          <w:sz w:val="28"/>
        </w:rPr>
        <w:t>
      улица Озерная – 3, 4, 5, 6, 7, 8, 9, 10, 11, 12, 13, 14, 15, 16, 17, 18, 19, 20, 21, 22, 23,24,26,28,30,32;</w:t>
      </w:r>
      <w:r>
        <w:br/>
      </w:r>
      <w:r>
        <w:rPr>
          <w:rFonts w:ascii="Times New Roman"/>
          <w:b w:val="false"/>
          <w:i w:val="false"/>
          <w:color w:val="000000"/>
          <w:sz w:val="28"/>
        </w:rPr>
        <w:t>
</w:t>
      </w:r>
      <w:r>
        <w:rPr>
          <w:rFonts w:ascii="Times New Roman"/>
          <w:b w:val="false"/>
          <w:i w:val="false"/>
          <w:color w:val="000000"/>
          <w:sz w:val="28"/>
        </w:rPr>
        <w:t>
      улица Молодежная -1, 2, 3, 4, 5, 6,7,9, 10, 11, 12, 13, 14, 15, 16, 17, 18, 19, 20, 21, 23,25;</w:t>
      </w:r>
      <w:r>
        <w:br/>
      </w:r>
      <w:r>
        <w:rPr>
          <w:rFonts w:ascii="Times New Roman"/>
          <w:b w:val="false"/>
          <w:i w:val="false"/>
          <w:color w:val="000000"/>
          <w:sz w:val="28"/>
        </w:rPr>
        <w:t>
</w:t>
      </w:r>
      <w:r>
        <w:rPr>
          <w:rFonts w:ascii="Times New Roman"/>
          <w:b w:val="false"/>
          <w:i w:val="false"/>
          <w:color w:val="000000"/>
          <w:sz w:val="28"/>
        </w:rPr>
        <w:t>
      улица Театральная -1, 2, 3, 4, 5, 6, 7, 8, 9, 10, 11, 12, 13, 14, 15, 16, 17, 18, 19, 20, 21, 22, 23, 24, 25, 26, 27, 28, 29, 30, 31, 32, 33, 34,37,41;</w:t>
      </w:r>
      <w:r>
        <w:br/>
      </w:r>
      <w:r>
        <w:rPr>
          <w:rFonts w:ascii="Times New Roman"/>
          <w:b w:val="false"/>
          <w:i w:val="false"/>
          <w:color w:val="000000"/>
          <w:sz w:val="28"/>
        </w:rPr>
        <w:t>
</w:t>
      </w:r>
      <w:r>
        <w:rPr>
          <w:rFonts w:ascii="Times New Roman"/>
          <w:b w:val="false"/>
          <w:i w:val="false"/>
          <w:color w:val="000000"/>
          <w:sz w:val="28"/>
        </w:rPr>
        <w:t>
      улица Пионерская-2,2а,4,6,8;</w:t>
      </w:r>
      <w:r>
        <w:br/>
      </w:r>
      <w:r>
        <w:rPr>
          <w:rFonts w:ascii="Times New Roman"/>
          <w:b w:val="false"/>
          <w:i w:val="false"/>
          <w:color w:val="000000"/>
          <w:sz w:val="28"/>
        </w:rPr>
        <w:t>
</w:t>
      </w:r>
      <w:r>
        <w:rPr>
          <w:rFonts w:ascii="Times New Roman"/>
          <w:b w:val="false"/>
          <w:i w:val="false"/>
          <w:color w:val="000000"/>
          <w:sz w:val="28"/>
        </w:rPr>
        <w:t>
      улица Ленина – 1, 2, 3, 4, 5, 6 , 7, 8, 9, 10, 11, 12, 13, 14, 15, 16, 17, 18, 19, 20, 21, 22, 23, 24, 25, 26, 27, 28, 29, 30, 31, 32, 33, 34, 35,36,38;</w:t>
      </w:r>
      <w:r>
        <w:br/>
      </w:r>
      <w:r>
        <w:rPr>
          <w:rFonts w:ascii="Times New Roman"/>
          <w:b w:val="false"/>
          <w:i w:val="false"/>
          <w:color w:val="000000"/>
          <w:sz w:val="28"/>
        </w:rPr>
        <w:t>
</w:t>
      </w:r>
      <w:r>
        <w:rPr>
          <w:rFonts w:ascii="Times New Roman"/>
          <w:b w:val="false"/>
          <w:i w:val="false"/>
          <w:color w:val="000000"/>
          <w:sz w:val="28"/>
        </w:rPr>
        <w:t>
      улица Целинная-4,6,8,10,12,14,16,18,20,22,24,26,28,30,32;</w:t>
      </w:r>
      <w:r>
        <w:br/>
      </w:r>
      <w:r>
        <w:rPr>
          <w:rFonts w:ascii="Times New Roman"/>
          <w:b w:val="false"/>
          <w:i w:val="false"/>
          <w:color w:val="000000"/>
          <w:sz w:val="28"/>
        </w:rPr>
        <w:t>
</w:t>
      </w:r>
      <w:r>
        <w:rPr>
          <w:rFonts w:ascii="Times New Roman"/>
          <w:b w:val="false"/>
          <w:i w:val="false"/>
          <w:color w:val="000000"/>
          <w:sz w:val="28"/>
        </w:rPr>
        <w:t>
      улица Ульянова–1, 2, 3, 4, 5, 6, 7, 8, 9, 10, 11, 12, 13, 14, 15, 16, 17, 18, 19, 20, 21, 22, 23;</w:t>
      </w:r>
      <w:r>
        <w:br/>
      </w:r>
      <w:r>
        <w:rPr>
          <w:rFonts w:ascii="Times New Roman"/>
          <w:b w:val="false"/>
          <w:i w:val="false"/>
          <w:color w:val="000000"/>
          <w:sz w:val="28"/>
        </w:rPr>
        <w:t>
</w:t>
      </w:r>
      <w:r>
        <w:rPr>
          <w:rFonts w:ascii="Times New Roman"/>
          <w:b w:val="false"/>
          <w:i w:val="false"/>
          <w:color w:val="000000"/>
          <w:sz w:val="28"/>
        </w:rPr>
        <w:t>
      улица Дорожная-1,2;</w:t>
      </w:r>
      <w:r>
        <w:br/>
      </w:r>
      <w:r>
        <w:rPr>
          <w:rFonts w:ascii="Times New Roman"/>
          <w:b w:val="false"/>
          <w:i w:val="false"/>
          <w:color w:val="000000"/>
          <w:sz w:val="28"/>
        </w:rPr>
        <w:t>
</w:t>
      </w:r>
      <w:r>
        <w:rPr>
          <w:rFonts w:ascii="Times New Roman"/>
          <w:b w:val="false"/>
          <w:i w:val="false"/>
          <w:color w:val="000000"/>
          <w:sz w:val="28"/>
        </w:rPr>
        <w:t>
      улица Строительная-1,2,3;</w:t>
      </w:r>
      <w:r>
        <w:br/>
      </w:r>
      <w:r>
        <w:rPr>
          <w:rFonts w:ascii="Times New Roman"/>
          <w:b w:val="false"/>
          <w:i w:val="false"/>
          <w:color w:val="000000"/>
          <w:sz w:val="28"/>
        </w:rPr>
        <w:t>
</w:t>
      </w:r>
      <w:r>
        <w:rPr>
          <w:rFonts w:ascii="Times New Roman"/>
          <w:b w:val="false"/>
          <w:i w:val="false"/>
          <w:color w:val="000000"/>
          <w:sz w:val="28"/>
        </w:rPr>
        <w:t>
      13) Избирательный участок № 298</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аул Бесколь, улица Новая 20, здание территориальной инспекции Министерства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улица Комарова – 44, 45, 46, 47, 48, 49, 50, 51, 52, 53, 54, 55, 56, 57, 58, 59, 60, 61, 62, 63, 64, 65, 66, 67, 68, 69, 70,72, 73;</w:t>
      </w:r>
      <w:r>
        <w:br/>
      </w:r>
      <w:r>
        <w:rPr>
          <w:rFonts w:ascii="Times New Roman"/>
          <w:b w:val="false"/>
          <w:i w:val="false"/>
          <w:color w:val="000000"/>
          <w:sz w:val="28"/>
        </w:rPr>
        <w:t>
</w:t>
      </w:r>
      <w:r>
        <w:rPr>
          <w:rFonts w:ascii="Times New Roman"/>
          <w:b w:val="false"/>
          <w:i w:val="false"/>
          <w:color w:val="000000"/>
          <w:sz w:val="28"/>
        </w:rPr>
        <w:t>
      улица Рабочая -1, 2, 3, 4, 5, 6, 7, 8, 9, 10, 11, 12, 13,14, 15, 16, 17, 18, 19, 20, 21, 22, 23, 24, 25, 26, 27, 28, 29, 30, 31, 32, 33, 34, 35, 36, 37, 38, 39;</w:t>
      </w:r>
      <w:r>
        <w:br/>
      </w:r>
      <w:r>
        <w:rPr>
          <w:rFonts w:ascii="Times New Roman"/>
          <w:b w:val="false"/>
          <w:i w:val="false"/>
          <w:color w:val="000000"/>
          <w:sz w:val="28"/>
        </w:rPr>
        <w:t>
</w:t>
      </w:r>
      <w:r>
        <w:rPr>
          <w:rFonts w:ascii="Times New Roman"/>
          <w:b w:val="false"/>
          <w:i w:val="false"/>
          <w:color w:val="000000"/>
          <w:sz w:val="28"/>
        </w:rPr>
        <w:t>
      улица Куйбышева – 1, 2, 3, 4, 5, 6, 7, 8, 9, 10, 11, 12, 13, 14, 15, 16, 17, 18, 19, 20, 21, 22, 23, 24, 25, 26, 27, 28, 29, 30, 31,32;</w:t>
      </w:r>
      <w:r>
        <w:br/>
      </w:r>
      <w:r>
        <w:rPr>
          <w:rFonts w:ascii="Times New Roman"/>
          <w:b w:val="false"/>
          <w:i w:val="false"/>
          <w:color w:val="000000"/>
          <w:sz w:val="28"/>
        </w:rPr>
        <w:t>
</w:t>
      </w:r>
      <w:r>
        <w:rPr>
          <w:rFonts w:ascii="Times New Roman"/>
          <w:b w:val="false"/>
          <w:i w:val="false"/>
          <w:color w:val="000000"/>
          <w:sz w:val="28"/>
        </w:rPr>
        <w:t>
      улица Целинная-36,38,44,56,58,60,62;</w:t>
      </w:r>
      <w:r>
        <w:br/>
      </w:r>
      <w:r>
        <w:rPr>
          <w:rFonts w:ascii="Times New Roman"/>
          <w:b w:val="false"/>
          <w:i w:val="false"/>
          <w:color w:val="000000"/>
          <w:sz w:val="28"/>
        </w:rPr>
        <w:t>
</w:t>
      </w:r>
      <w:r>
        <w:rPr>
          <w:rFonts w:ascii="Times New Roman"/>
          <w:b w:val="false"/>
          <w:i w:val="false"/>
          <w:color w:val="000000"/>
          <w:sz w:val="28"/>
        </w:rPr>
        <w:t>
      улица Калинина-35,35а,36,36а,37,38,39,40, 41;</w:t>
      </w:r>
      <w:r>
        <w:br/>
      </w:r>
      <w:r>
        <w:rPr>
          <w:rFonts w:ascii="Times New Roman"/>
          <w:b w:val="false"/>
          <w:i w:val="false"/>
          <w:color w:val="000000"/>
          <w:sz w:val="28"/>
        </w:rPr>
        <w:t>
</w:t>
      </w:r>
      <w:r>
        <w:rPr>
          <w:rFonts w:ascii="Times New Roman"/>
          <w:b w:val="false"/>
          <w:i w:val="false"/>
          <w:color w:val="000000"/>
          <w:sz w:val="28"/>
        </w:rPr>
        <w:t>
      улица Энергетиков-1, 2, 3, 4, 5, 6, 7, 8, 9, 10, 11, 12, 13, 14, 15, 16, 17, 18, 19, 20, 21, 22, 23, 24, 25, 26, 27, 28, 29, 30, 31, 32, 33, 34, 35, 36, 37, 38, 39, 40, 41, 42, 43, 44, 45, 46, 47, 48, 49, 50, 51, 52, 53, 54, 55, 56;</w:t>
      </w:r>
      <w:r>
        <w:br/>
      </w:r>
      <w:r>
        <w:rPr>
          <w:rFonts w:ascii="Times New Roman"/>
          <w:b w:val="false"/>
          <w:i w:val="false"/>
          <w:color w:val="000000"/>
          <w:sz w:val="28"/>
        </w:rPr>
        <w:t>
</w:t>
      </w:r>
      <w:r>
        <w:rPr>
          <w:rFonts w:ascii="Times New Roman"/>
          <w:b w:val="false"/>
          <w:i w:val="false"/>
          <w:color w:val="000000"/>
          <w:sz w:val="28"/>
        </w:rPr>
        <w:t>
      улица Ломоносова–1, 2, 3, 4, 5, 6, 7, 8;</w:t>
      </w:r>
      <w:r>
        <w:br/>
      </w:r>
      <w:r>
        <w:rPr>
          <w:rFonts w:ascii="Times New Roman"/>
          <w:b w:val="false"/>
          <w:i w:val="false"/>
          <w:color w:val="000000"/>
          <w:sz w:val="28"/>
        </w:rPr>
        <w:t>
</w:t>
      </w:r>
      <w:r>
        <w:rPr>
          <w:rFonts w:ascii="Times New Roman"/>
          <w:b w:val="false"/>
          <w:i w:val="false"/>
          <w:color w:val="000000"/>
          <w:sz w:val="28"/>
        </w:rPr>
        <w:t>
      улица Амангельды – 1, 2, 3, 4, 5, 6, 7, 8;</w:t>
      </w:r>
      <w:r>
        <w:br/>
      </w:r>
      <w:r>
        <w:rPr>
          <w:rFonts w:ascii="Times New Roman"/>
          <w:b w:val="false"/>
          <w:i w:val="false"/>
          <w:color w:val="000000"/>
          <w:sz w:val="28"/>
        </w:rPr>
        <w:t>
</w:t>
      </w:r>
      <w:r>
        <w:rPr>
          <w:rFonts w:ascii="Times New Roman"/>
          <w:b w:val="false"/>
          <w:i w:val="false"/>
          <w:color w:val="000000"/>
          <w:sz w:val="28"/>
        </w:rPr>
        <w:t>
      улица Абая – 1, 2, 3, 4;</w:t>
      </w:r>
      <w:r>
        <w:br/>
      </w:r>
      <w:r>
        <w:rPr>
          <w:rFonts w:ascii="Times New Roman"/>
          <w:b w:val="false"/>
          <w:i w:val="false"/>
          <w:color w:val="000000"/>
          <w:sz w:val="28"/>
        </w:rPr>
        <w:t>
</w:t>
      </w:r>
      <w:r>
        <w:rPr>
          <w:rFonts w:ascii="Times New Roman"/>
          <w:b w:val="false"/>
          <w:i w:val="false"/>
          <w:color w:val="000000"/>
          <w:sz w:val="28"/>
        </w:rPr>
        <w:t>
      улица Интернациональная – 1, 2, 3, 4, 5, 6, 7, 8, 9, 10, 11, 12, 13, 14;</w:t>
      </w:r>
      <w:r>
        <w:br/>
      </w:r>
      <w:r>
        <w:rPr>
          <w:rFonts w:ascii="Times New Roman"/>
          <w:b w:val="false"/>
          <w:i w:val="false"/>
          <w:color w:val="000000"/>
          <w:sz w:val="28"/>
        </w:rPr>
        <w:t>
</w:t>
      </w:r>
      <w:r>
        <w:rPr>
          <w:rFonts w:ascii="Times New Roman"/>
          <w:b w:val="false"/>
          <w:i w:val="false"/>
          <w:color w:val="000000"/>
          <w:sz w:val="28"/>
        </w:rPr>
        <w:t>
      улица Ипподромная – 1, 2, 3, 4, 5, 6, 7, 8;</w:t>
      </w:r>
      <w:r>
        <w:br/>
      </w:r>
      <w:r>
        <w:rPr>
          <w:rFonts w:ascii="Times New Roman"/>
          <w:b w:val="false"/>
          <w:i w:val="false"/>
          <w:color w:val="000000"/>
          <w:sz w:val="28"/>
        </w:rPr>
        <w:t>
</w:t>
      </w:r>
      <w:r>
        <w:rPr>
          <w:rFonts w:ascii="Times New Roman"/>
          <w:b w:val="false"/>
          <w:i w:val="false"/>
          <w:color w:val="000000"/>
          <w:sz w:val="28"/>
        </w:rPr>
        <w:t>
      улица Чайковского – 1, 2, 3, 4, 5, 6, 7;</w:t>
      </w:r>
      <w:r>
        <w:br/>
      </w:r>
      <w:r>
        <w:rPr>
          <w:rFonts w:ascii="Times New Roman"/>
          <w:b w:val="false"/>
          <w:i w:val="false"/>
          <w:color w:val="000000"/>
          <w:sz w:val="28"/>
        </w:rPr>
        <w:t>
</w:t>
      </w:r>
      <w:r>
        <w:rPr>
          <w:rFonts w:ascii="Times New Roman"/>
          <w:b w:val="false"/>
          <w:i w:val="false"/>
          <w:color w:val="000000"/>
          <w:sz w:val="28"/>
        </w:rPr>
        <w:t>
      улица Новосельская – 1, 2, 3, 4, 5, 6, 7;</w:t>
      </w:r>
      <w:r>
        <w:br/>
      </w:r>
      <w:r>
        <w:rPr>
          <w:rFonts w:ascii="Times New Roman"/>
          <w:b w:val="false"/>
          <w:i w:val="false"/>
          <w:color w:val="000000"/>
          <w:sz w:val="28"/>
        </w:rPr>
        <w:t>
</w:t>
      </w:r>
      <w:r>
        <w:rPr>
          <w:rFonts w:ascii="Times New Roman"/>
          <w:b w:val="false"/>
          <w:i w:val="false"/>
          <w:color w:val="000000"/>
          <w:sz w:val="28"/>
        </w:rPr>
        <w:t>
      улица Аккаинская – 1, 2, 3, 4, 5;</w:t>
      </w:r>
      <w:r>
        <w:br/>
      </w:r>
      <w:r>
        <w:rPr>
          <w:rFonts w:ascii="Times New Roman"/>
          <w:b w:val="false"/>
          <w:i w:val="false"/>
          <w:color w:val="000000"/>
          <w:sz w:val="28"/>
        </w:rPr>
        <w:t>
</w:t>
      </w:r>
      <w:r>
        <w:rPr>
          <w:rFonts w:ascii="Times New Roman"/>
          <w:b w:val="false"/>
          <w:i w:val="false"/>
          <w:color w:val="000000"/>
          <w:sz w:val="28"/>
        </w:rPr>
        <w:t>
      улица Комсомольская – 1, 2,3;</w:t>
      </w:r>
      <w:r>
        <w:br/>
      </w:r>
      <w:r>
        <w:rPr>
          <w:rFonts w:ascii="Times New Roman"/>
          <w:b w:val="false"/>
          <w:i w:val="false"/>
          <w:color w:val="000000"/>
          <w:sz w:val="28"/>
        </w:rPr>
        <w:t>
</w:t>
      </w:r>
      <w:r>
        <w:rPr>
          <w:rFonts w:ascii="Times New Roman"/>
          <w:b w:val="false"/>
          <w:i w:val="false"/>
          <w:color w:val="000000"/>
          <w:sz w:val="28"/>
        </w:rPr>
        <w:t>
      улица Дзержинского – 1, 2, 3, 4, 5, 6,7;</w:t>
      </w:r>
      <w:r>
        <w:br/>
      </w:r>
      <w:r>
        <w:rPr>
          <w:rFonts w:ascii="Times New Roman"/>
          <w:b w:val="false"/>
          <w:i w:val="false"/>
          <w:color w:val="000000"/>
          <w:sz w:val="28"/>
        </w:rPr>
        <w:t>
</w:t>
      </w:r>
      <w:r>
        <w:rPr>
          <w:rFonts w:ascii="Times New Roman"/>
          <w:b w:val="false"/>
          <w:i w:val="false"/>
          <w:color w:val="000000"/>
          <w:sz w:val="28"/>
        </w:rPr>
        <w:t>
      улица Северная-1, 2, 3, 4, 5, 6, 7,7а, 9;</w:t>
      </w:r>
      <w:r>
        <w:br/>
      </w:r>
      <w:r>
        <w:rPr>
          <w:rFonts w:ascii="Times New Roman"/>
          <w:b w:val="false"/>
          <w:i w:val="false"/>
          <w:color w:val="000000"/>
          <w:sz w:val="28"/>
        </w:rPr>
        <w:t>
</w:t>
      </w:r>
      <w:r>
        <w:rPr>
          <w:rFonts w:ascii="Times New Roman"/>
          <w:b w:val="false"/>
          <w:i w:val="false"/>
          <w:color w:val="000000"/>
          <w:sz w:val="28"/>
        </w:rPr>
        <w:t>
      улица Дачная – 1, 2, 3, 4, 5, 6, 7, 8, 9, 10,14;</w:t>
      </w:r>
      <w:r>
        <w:br/>
      </w:r>
      <w:r>
        <w:rPr>
          <w:rFonts w:ascii="Times New Roman"/>
          <w:b w:val="false"/>
          <w:i w:val="false"/>
          <w:color w:val="000000"/>
          <w:sz w:val="28"/>
        </w:rPr>
        <w:t>
</w:t>
      </w:r>
      <w:r>
        <w:rPr>
          <w:rFonts w:ascii="Times New Roman"/>
          <w:b w:val="false"/>
          <w:i w:val="false"/>
          <w:color w:val="000000"/>
          <w:sz w:val="28"/>
        </w:rPr>
        <w:t>
      улица Джамбула-4,6,8,10,12,14,16,18,20;</w:t>
      </w:r>
      <w:r>
        <w:br/>
      </w:r>
      <w:r>
        <w:rPr>
          <w:rFonts w:ascii="Times New Roman"/>
          <w:b w:val="false"/>
          <w:i w:val="false"/>
          <w:color w:val="000000"/>
          <w:sz w:val="28"/>
        </w:rPr>
        <w:t>
</w:t>
      </w:r>
      <w:r>
        <w:rPr>
          <w:rFonts w:ascii="Times New Roman"/>
          <w:b w:val="false"/>
          <w:i w:val="false"/>
          <w:color w:val="000000"/>
          <w:sz w:val="28"/>
        </w:rPr>
        <w:t>
      улица Сенная – 1, 2, 3, 4, 5, 6, 7, 8, 9, 10, 11, 12,13;</w:t>
      </w:r>
      <w:r>
        <w:br/>
      </w:r>
      <w:r>
        <w:rPr>
          <w:rFonts w:ascii="Times New Roman"/>
          <w:b w:val="false"/>
          <w:i w:val="false"/>
          <w:color w:val="000000"/>
          <w:sz w:val="28"/>
        </w:rPr>
        <w:t>
</w:t>
      </w:r>
      <w:r>
        <w:rPr>
          <w:rFonts w:ascii="Times New Roman"/>
          <w:b w:val="false"/>
          <w:i w:val="false"/>
          <w:color w:val="000000"/>
          <w:sz w:val="28"/>
        </w:rPr>
        <w:t>
      улица Новая – 1, 2, 3, 4, 5, 6, 7, 8, 9, 10, 11, 12, 13, 14, 15, 16, 17, 18, 19, 20, 21, 22, 23, 24,25;</w:t>
      </w:r>
      <w:r>
        <w:br/>
      </w:r>
      <w:r>
        <w:rPr>
          <w:rFonts w:ascii="Times New Roman"/>
          <w:b w:val="false"/>
          <w:i w:val="false"/>
          <w:color w:val="000000"/>
          <w:sz w:val="28"/>
        </w:rPr>
        <w:t>
</w:t>
      </w:r>
      <w:r>
        <w:rPr>
          <w:rFonts w:ascii="Times New Roman"/>
          <w:b w:val="false"/>
          <w:i w:val="false"/>
          <w:color w:val="000000"/>
          <w:sz w:val="28"/>
        </w:rPr>
        <w:t>
      улица Монтажников – 1, 2, 3, 4, 5, 6, 7, 8, 9, 10, 11, 12, 13, 14, 15, 16, 17, 18, 19, 20, 21, 22, 23, 24, 25, 26, 27, 28, 29, 30, 31, 32, 33, 34, 35, 36, 37, 38, 39, 40;</w:t>
      </w:r>
      <w:r>
        <w:br/>
      </w:r>
      <w:r>
        <w:rPr>
          <w:rFonts w:ascii="Times New Roman"/>
          <w:b w:val="false"/>
          <w:i w:val="false"/>
          <w:color w:val="000000"/>
          <w:sz w:val="28"/>
        </w:rPr>
        <w:t>
</w:t>
      </w:r>
      <w:r>
        <w:rPr>
          <w:rFonts w:ascii="Times New Roman"/>
          <w:b w:val="false"/>
          <w:i w:val="false"/>
          <w:color w:val="000000"/>
          <w:sz w:val="28"/>
        </w:rPr>
        <w:t>
      улица Степана Разина – 1, 2, 3, 4, 5, 6, 7, 8, 9, 10, 11, 12, 13, 14, 15, 16, 17, 18, 19, 20, 21, 22, 23, 24, 25, 26, 27, 28, 29, 30, 31, 32, 33;</w:t>
      </w:r>
      <w:r>
        <w:br/>
      </w:r>
      <w:r>
        <w:rPr>
          <w:rFonts w:ascii="Times New Roman"/>
          <w:b w:val="false"/>
          <w:i w:val="false"/>
          <w:color w:val="000000"/>
          <w:sz w:val="28"/>
        </w:rPr>
        <w:t>
</w:t>
      </w:r>
      <w:r>
        <w:rPr>
          <w:rFonts w:ascii="Times New Roman"/>
          <w:b w:val="false"/>
          <w:i w:val="false"/>
          <w:color w:val="000000"/>
          <w:sz w:val="28"/>
        </w:rPr>
        <w:t>
      улица СабитаМуканова–1, 2, 3, 4, 5, 6, 7, 8, 9, 10, 11, 12, 13, 14, 15, 16, 17, 18, 19, 20, 21, 22, 23, 24, 25, 26, 27, 28,29;</w:t>
      </w:r>
      <w:r>
        <w:br/>
      </w:r>
      <w:r>
        <w:rPr>
          <w:rFonts w:ascii="Times New Roman"/>
          <w:b w:val="false"/>
          <w:i w:val="false"/>
          <w:color w:val="000000"/>
          <w:sz w:val="28"/>
        </w:rPr>
        <w:t>
</w:t>
      </w:r>
      <w:r>
        <w:rPr>
          <w:rFonts w:ascii="Times New Roman"/>
          <w:b w:val="false"/>
          <w:i w:val="false"/>
          <w:color w:val="000000"/>
          <w:sz w:val="28"/>
        </w:rPr>
        <w:t>
      улица 70 лет Октября – 1, 2, 3, 4, 5, 6, 7, 8, 9, 10, 11, 12, 13, 14, 15, 16, 17, 18, 19, 20, 21, 22, 23, 24, 25, 26, 27, 28, 29, 30, 31, 32, 33, 34;</w:t>
      </w:r>
      <w:r>
        <w:br/>
      </w:r>
      <w:r>
        <w:rPr>
          <w:rFonts w:ascii="Times New Roman"/>
          <w:b w:val="false"/>
          <w:i w:val="false"/>
          <w:color w:val="000000"/>
          <w:sz w:val="28"/>
        </w:rPr>
        <w:t>
</w:t>
      </w:r>
      <w:r>
        <w:rPr>
          <w:rFonts w:ascii="Times New Roman"/>
          <w:b w:val="false"/>
          <w:i w:val="false"/>
          <w:color w:val="000000"/>
          <w:sz w:val="28"/>
        </w:rPr>
        <w:t>
      улица Добровольского – 1, 2, 3, 4, 5, 6, 7, 8, 9, 10 ,11, 12, 13, 14, 15, 16, 17, 18, 19, 20, 21, 22, 23 ,24, 25, 26, 27, 28, 29, 30, 31, 32, 33, 34,35;</w:t>
      </w:r>
      <w:r>
        <w:br/>
      </w:r>
      <w:r>
        <w:rPr>
          <w:rFonts w:ascii="Times New Roman"/>
          <w:b w:val="false"/>
          <w:i w:val="false"/>
          <w:color w:val="000000"/>
          <w:sz w:val="28"/>
        </w:rPr>
        <w:t>
</w:t>
      </w:r>
      <w:r>
        <w:rPr>
          <w:rFonts w:ascii="Times New Roman"/>
          <w:b w:val="false"/>
          <w:i w:val="false"/>
          <w:color w:val="000000"/>
          <w:sz w:val="28"/>
        </w:rPr>
        <w:t>
      14) Избирательный участок № 299</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аул Бесколь, улица Институтская,5 здание коммунального государственного учреждения "Бескольская средняя школа №2"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улица Береговая-1,3,5,7,9,11,13,15,17,19,21;</w:t>
      </w:r>
      <w:r>
        <w:br/>
      </w:r>
      <w:r>
        <w:rPr>
          <w:rFonts w:ascii="Times New Roman"/>
          <w:b w:val="false"/>
          <w:i w:val="false"/>
          <w:color w:val="000000"/>
          <w:sz w:val="28"/>
        </w:rPr>
        <w:t>
</w:t>
      </w:r>
      <w:r>
        <w:rPr>
          <w:rFonts w:ascii="Times New Roman"/>
          <w:b w:val="false"/>
          <w:i w:val="false"/>
          <w:color w:val="000000"/>
          <w:sz w:val="28"/>
        </w:rPr>
        <w:t>
      улица Кирова – 1, 2, 3, 4, 5, 6, 7, 8, 9, 10, 11, 12, 13, 14, 15, 16, 17, 18, 19, 20, 21, 22, 23, 24, 25, 26, 27, 28, 29, 30, 31, 32, 33, 34, 35,36;</w:t>
      </w:r>
      <w:r>
        <w:br/>
      </w:r>
      <w:r>
        <w:rPr>
          <w:rFonts w:ascii="Times New Roman"/>
          <w:b w:val="false"/>
          <w:i w:val="false"/>
          <w:color w:val="000000"/>
          <w:sz w:val="28"/>
        </w:rPr>
        <w:t>
</w:t>
      </w:r>
      <w:r>
        <w:rPr>
          <w:rFonts w:ascii="Times New Roman"/>
          <w:b w:val="false"/>
          <w:i w:val="false"/>
          <w:color w:val="000000"/>
          <w:sz w:val="28"/>
        </w:rPr>
        <w:t>
      улица Советская – 1, 2, 3, 4, 5, 6, 7, 8, 9, 10, 11, 12, 13, 14, 15, 16, 17, 18, 19, 20, 21, 22, 23, 24, 25, 26, 27, 28, 29, 30, 31, 32, 33, 34, 35, 36, 37, 38, 39, 40, 41, 42;</w:t>
      </w:r>
      <w:r>
        <w:br/>
      </w:r>
      <w:r>
        <w:rPr>
          <w:rFonts w:ascii="Times New Roman"/>
          <w:b w:val="false"/>
          <w:i w:val="false"/>
          <w:color w:val="000000"/>
          <w:sz w:val="28"/>
        </w:rPr>
        <w:t>
</w:t>
      </w:r>
      <w:r>
        <w:rPr>
          <w:rFonts w:ascii="Times New Roman"/>
          <w:b w:val="false"/>
          <w:i w:val="false"/>
          <w:color w:val="000000"/>
          <w:sz w:val="28"/>
        </w:rPr>
        <w:t>
      улица Почтовая – 1, 2, 3, 4, 5, 6, 7, 8, 9, 10, 11, 12, 13, 14, 15, 16, 17, 18, 19, 20, 21, 22, 23, 24, 25, 26, 27, 28, 29, 30, 31, 32, 33, 34;</w:t>
      </w:r>
      <w:r>
        <w:br/>
      </w:r>
      <w:r>
        <w:rPr>
          <w:rFonts w:ascii="Times New Roman"/>
          <w:b w:val="false"/>
          <w:i w:val="false"/>
          <w:color w:val="000000"/>
          <w:sz w:val="28"/>
        </w:rPr>
        <w:t>
</w:t>
      </w:r>
      <w:r>
        <w:rPr>
          <w:rFonts w:ascii="Times New Roman"/>
          <w:b w:val="false"/>
          <w:i w:val="false"/>
          <w:color w:val="000000"/>
          <w:sz w:val="28"/>
        </w:rPr>
        <w:t>
      улица Фурманова-1, 2, 3, 4, 5, 6, 7, 8, 9, 10, 11, 12, 13,15;</w:t>
      </w:r>
      <w:r>
        <w:br/>
      </w:r>
      <w:r>
        <w:rPr>
          <w:rFonts w:ascii="Times New Roman"/>
          <w:b w:val="false"/>
          <w:i w:val="false"/>
          <w:color w:val="000000"/>
          <w:sz w:val="28"/>
        </w:rPr>
        <w:t>
</w:t>
      </w:r>
      <w:r>
        <w:rPr>
          <w:rFonts w:ascii="Times New Roman"/>
          <w:b w:val="false"/>
          <w:i w:val="false"/>
          <w:color w:val="000000"/>
          <w:sz w:val="28"/>
        </w:rPr>
        <w:t>
      улица Спортивная-1,3,5,7,9,11;</w:t>
      </w:r>
      <w:r>
        <w:br/>
      </w:r>
      <w:r>
        <w:rPr>
          <w:rFonts w:ascii="Times New Roman"/>
          <w:b w:val="false"/>
          <w:i w:val="false"/>
          <w:color w:val="000000"/>
          <w:sz w:val="28"/>
        </w:rPr>
        <w:t>
</w:t>
      </w:r>
      <w:r>
        <w:rPr>
          <w:rFonts w:ascii="Times New Roman"/>
          <w:b w:val="false"/>
          <w:i w:val="false"/>
          <w:color w:val="000000"/>
          <w:sz w:val="28"/>
        </w:rPr>
        <w:t>
      улица Горького-1, 2, 3, 4, 5, 6, 7, 8, 9, 10, 11, 12, 13, 14, 15, 16, 17, 18, 19, 20, 21, 22, 23, 24, 25, 26, 27, 28, 29, 30, 31, 32, 33, 34, 35, 36, 37, 38, 39, 40;</w:t>
      </w:r>
      <w:r>
        <w:br/>
      </w:r>
      <w:r>
        <w:rPr>
          <w:rFonts w:ascii="Times New Roman"/>
          <w:b w:val="false"/>
          <w:i w:val="false"/>
          <w:color w:val="000000"/>
          <w:sz w:val="28"/>
        </w:rPr>
        <w:t>
</w:t>
      </w:r>
      <w:r>
        <w:rPr>
          <w:rFonts w:ascii="Times New Roman"/>
          <w:b w:val="false"/>
          <w:i w:val="false"/>
          <w:color w:val="000000"/>
          <w:sz w:val="28"/>
        </w:rPr>
        <w:t>
      улица Ибраева;</w:t>
      </w:r>
      <w:r>
        <w:br/>
      </w:r>
      <w:r>
        <w:rPr>
          <w:rFonts w:ascii="Times New Roman"/>
          <w:b w:val="false"/>
          <w:i w:val="false"/>
          <w:color w:val="000000"/>
          <w:sz w:val="28"/>
        </w:rPr>
        <w:t>
</w:t>
      </w:r>
      <w:r>
        <w:rPr>
          <w:rFonts w:ascii="Times New Roman"/>
          <w:b w:val="false"/>
          <w:i w:val="false"/>
          <w:color w:val="000000"/>
          <w:sz w:val="28"/>
        </w:rPr>
        <w:t>
      15) Избирательный участок № 300</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аул Бесколь, улица Институтская 1, здание коммунального государственного учреждения "Школа-лицей "Парасат"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улица Береговая-23,25,27,29,31,33,35;</w:t>
      </w:r>
      <w:r>
        <w:br/>
      </w:r>
      <w:r>
        <w:rPr>
          <w:rFonts w:ascii="Times New Roman"/>
          <w:b w:val="false"/>
          <w:i w:val="false"/>
          <w:color w:val="000000"/>
          <w:sz w:val="28"/>
        </w:rPr>
        <w:t>
</w:t>
      </w:r>
      <w:r>
        <w:rPr>
          <w:rFonts w:ascii="Times New Roman"/>
          <w:b w:val="false"/>
          <w:i w:val="false"/>
          <w:color w:val="000000"/>
          <w:sz w:val="28"/>
        </w:rPr>
        <w:t>
      улица Кирова – 37, 38, 39, 40, 41, 42, 43, 44, 45, 46, 47, 48, 49, 50, 51, 52, 53, 54, 55, 56, 57, 58, 59, 60, 61, 62, 63, 64, 65, 66, 67, 68, 69, 70, 71, 72, 73, 74, 75, 76, 77, 78, 79, 80, 81, 82, 83, 84, 85, 86, 87, 88, 89, 90, 91, 92, 93, 96;</w:t>
      </w:r>
      <w:r>
        <w:br/>
      </w:r>
      <w:r>
        <w:rPr>
          <w:rFonts w:ascii="Times New Roman"/>
          <w:b w:val="false"/>
          <w:i w:val="false"/>
          <w:color w:val="000000"/>
          <w:sz w:val="28"/>
        </w:rPr>
        <w:t>
</w:t>
      </w:r>
      <w:r>
        <w:rPr>
          <w:rFonts w:ascii="Times New Roman"/>
          <w:b w:val="false"/>
          <w:i w:val="false"/>
          <w:color w:val="000000"/>
          <w:sz w:val="28"/>
        </w:rPr>
        <w:t>
      улица Горького – 41, 43, 44, 45, 46, 47, 48, 49, 50, 51, 52, 53, 54, 55, 56, 57, 58, 59, 60, 61, 62, 63, 64, 65, 66, 67, 68, 69, 70, 71, 72, 73, 74, 75, 76, 77, 78, 79, 80, 81, 82, 83, 84, 85 – 88;</w:t>
      </w:r>
      <w:r>
        <w:br/>
      </w:r>
      <w:r>
        <w:rPr>
          <w:rFonts w:ascii="Times New Roman"/>
          <w:b w:val="false"/>
          <w:i w:val="false"/>
          <w:color w:val="000000"/>
          <w:sz w:val="28"/>
        </w:rPr>
        <w:t>
</w:t>
      </w:r>
      <w:r>
        <w:rPr>
          <w:rFonts w:ascii="Times New Roman"/>
          <w:b w:val="false"/>
          <w:i w:val="false"/>
          <w:color w:val="000000"/>
          <w:sz w:val="28"/>
        </w:rPr>
        <w:t>
      улица Советская – 43, 44, 45, 46, 47, 48,49, 50, 51, 52, 53, 54, 55, 56, 57, 58, 59, 60, 61, 62, 63, 64, 65, 66, 67, 68, 69, 70, 71, 72, 73, 74, 75, 76, 77, 78, 79, 80, 81, 82, 83, 84, 85, 86, 87, 88, 89, 90, 91, 92, 93, 94, 95, 96, 97, 98, 99, 100, 101,102;</w:t>
      </w:r>
      <w:r>
        <w:br/>
      </w:r>
      <w:r>
        <w:rPr>
          <w:rFonts w:ascii="Times New Roman"/>
          <w:b w:val="false"/>
          <w:i w:val="false"/>
          <w:color w:val="000000"/>
          <w:sz w:val="28"/>
        </w:rPr>
        <w:t>
</w:t>
      </w:r>
      <w:r>
        <w:rPr>
          <w:rFonts w:ascii="Times New Roman"/>
          <w:b w:val="false"/>
          <w:i w:val="false"/>
          <w:color w:val="000000"/>
          <w:sz w:val="28"/>
        </w:rPr>
        <w:t>
      улица Фурманова-14,16,18,21, 22, 23, 24, 25, 26, 27, 28, 29, 30, 31, 32, 33, 34, 35, 36, 37, 38, 39, 40, 41, 42, 43, 44, 45, 46, 47, 48, 49,51,53;</w:t>
      </w:r>
      <w:r>
        <w:br/>
      </w:r>
      <w:r>
        <w:rPr>
          <w:rFonts w:ascii="Times New Roman"/>
          <w:b w:val="false"/>
          <w:i w:val="false"/>
          <w:color w:val="000000"/>
          <w:sz w:val="28"/>
        </w:rPr>
        <w:t>
</w:t>
      </w:r>
      <w:r>
        <w:rPr>
          <w:rFonts w:ascii="Times New Roman"/>
          <w:b w:val="false"/>
          <w:i w:val="false"/>
          <w:color w:val="000000"/>
          <w:sz w:val="28"/>
        </w:rPr>
        <w:t>
      улица Спортивная – 12, 13, 14, 15, 16, 17, 18, 19, 20, 21, 22, 23, 24, 25, 26, 27, 28;</w:t>
      </w:r>
      <w:r>
        <w:br/>
      </w:r>
      <w:r>
        <w:rPr>
          <w:rFonts w:ascii="Times New Roman"/>
          <w:b w:val="false"/>
          <w:i w:val="false"/>
          <w:color w:val="000000"/>
          <w:sz w:val="28"/>
        </w:rPr>
        <w:t>
</w:t>
      </w:r>
      <w:r>
        <w:rPr>
          <w:rFonts w:ascii="Times New Roman"/>
          <w:b w:val="false"/>
          <w:i w:val="false"/>
          <w:color w:val="000000"/>
          <w:sz w:val="28"/>
        </w:rPr>
        <w:t>
      улица Стройдвор-1,2,3;</w:t>
      </w:r>
      <w:r>
        <w:br/>
      </w:r>
      <w:r>
        <w:rPr>
          <w:rFonts w:ascii="Times New Roman"/>
          <w:b w:val="false"/>
          <w:i w:val="false"/>
          <w:color w:val="000000"/>
          <w:sz w:val="28"/>
        </w:rPr>
        <w:t>
</w:t>
      </w:r>
      <w:r>
        <w:rPr>
          <w:rFonts w:ascii="Times New Roman"/>
          <w:b w:val="false"/>
          <w:i w:val="false"/>
          <w:color w:val="000000"/>
          <w:sz w:val="28"/>
        </w:rPr>
        <w:t>
      улица Почтовая – 35, 36, 37, 38, 39, 40, 41, 42, 43, 44, 45, 46, 47, 48, 49, 50, 51, 52, 53, 54, 55, 56, 57, 58, 59, 60, 61, 62, 63, 64, 65, 66, 67, 68, 69, 70;</w:t>
      </w:r>
      <w:r>
        <w:br/>
      </w:r>
      <w:r>
        <w:rPr>
          <w:rFonts w:ascii="Times New Roman"/>
          <w:b w:val="false"/>
          <w:i w:val="false"/>
          <w:color w:val="000000"/>
          <w:sz w:val="28"/>
        </w:rPr>
        <w:t>
</w:t>
      </w:r>
      <w:r>
        <w:rPr>
          <w:rFonts w:ascii="Times New Roman"/>
          <w:b w:val="false"/>
          <w:i w:val="false"/>
          <w:color w:val="000000"/>
          <w:sz w:val="28"/>
        </w:rPr>
        <w:t>
      улицы: Институтская, Школьная;</w:t>
      </w:r>
      <w:r>
        <w:br/>
      </w:r>
      <w:r>
        <w:rPr>
          <w:rFonts w:ascii="Times New Roman"/>
          <w:b w:val="false"/>
          <w:i w:val="false"/>
          <w:color w:val="000000"/>
          <w:sz w:val="28"/>
        </w:rPr>
        <w:t>
</w:t>
      </w:r>
      <w:r>
        <w:rPr>
          <w:rFonts w:ascii="Times New Roman"/>
          <w:b w:val="false"/>
          <w:i w:val="false"/>
          <w:color w:val="000000"/>
          <w:sz w:val="28"/>
        </w:rPr>
        <w:t>
      16) Избирательный участок № 301</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Подгорное, здание коммунального государственного учреждения "Подгорненская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Подгорное;</w:t>
      </w:r>
      <w:r>
        <w:br/>
      </w:r>
      <w:r>
        <w:rPr>
          <w:rFonts w:ascii="Times New Roman"/>
          <w:b w:val="false"/>
          <w:i w:val="false"/>
          <w:color w:val="000000"/>
          <w:sz w:val="28"/>
        </w:rPr>
        <w:t>
</w:t>
      </w:r>
      <w:r>
        <w:rPr>
          <w:rFonts w:ascii="Times New Roman"/>
          <w:b w:val="false"/>
          <w:i w:val="false"/>
          <w:color w:val="000000"/>
          <w:sz w:val="28"/>
        </w:rPr>
        <w:t>
      17) Избирательный участок № 302</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Приишимка, здание коммунального государственного учреждения "Приишимская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Приишимка, село Карлуга;</w:t>
      </w:r>
      <w:r>
        <w:br/>
      </w:r>
      <w:r>
        <w:rPr>
          <w:rFonts w:ascii="Times New Roman"/>
          <w:b w:val="false"/>
          <w:i w:val="false"/>
          <w:color w:val="000000"/>
          <w:sz w:val="28"/>
        </w:rPr>
        <w:t>
</w:t>
      </w:r>
      <w:r>
        <w:rPr>
          <w:rFonts w:ascii="Times New Roman"/>
          <w:b w:val="false"/>
          <w:i w:val="false"/>
          <w:color w:val="000000"/>
          <w:sz w:val="28"/>
        </w:rPr>
        <w:t>
      18) Избирательный участок № 303</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Чапаево, здание коммунального государственного учреждения "Чапаевская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Чапаево,село Трудовая Нива;</w:t>
      </w:r>
      <w:r>
        <w:br/>
      </w:r>
      <w:r>
        <w:rPr>
          <w:rFonts w:ascii="Times New Roman"/>
          <w:b w:val="false"/>
          <w:i w:val="false"/>
          <w:color w:val="000000"/>
          <w:sz w:val="28"/>
        </w:rPr>
        <w:t>
</w:t>
      </w:r>
      <w:r>
        <w:rPr>
          <w:rFonts w:ascii="Times New Roman"/>
          <w:b w:val="false"/>
          <w:i w:val="false"/>
          <w:color w:val="000000"/>
          <w:sz w:val="28"/>
        </w:rPr>
        <w:t>
      19) Избирательный участок № 304</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аул Байтерек, здание товарищества с ограниченной ответственностью "Элита Север" (по согласованию);</w:t>
      </w:r>
      <w:r>
        <w:br/>
      </w:r>
      <w:r>
        <w:rPr>
          <w:rFonts w:ascii="Times New Roman"/>
          <w:b w:val="false"/>
          <w:i w:val="false"/>
          <w:color w:val="000000"/>
          <w:sz w:val="28"/>
        </w:rPr>
        <w:t>
</w:t>
      </w:r>
      <w:r>
        <w:rPr>
          <w:rFonts w:ascii="Times New Roman"/>
          <w:b w:val="false"/>
          <w:i w:val="false"/>
          <w:color w:val="000000"/>
          <w:sz w:val="28"/>
        </w:rPr>
        <w:t xml:space="preserve">
      Границы участка: аул Байтерек; </w:t>
      </w:r>
      <w:r>
        <w:br/>
      </w:r>
      <w:r>
        <w:rPr>
          <w:rFonts w:ascii="Times New Roman"/>
          <w:b w:val="false"/>
          <w:i w:val="false"/>
          <w:color w:val="000000"/>
          <w:sz w:val="28"/>
        </w:rPr>
        <w:t>
</w:t>
      </w:r>
      <w:r>
        <w:rPr>
          <w:rFonts w:ascii="Times New Roman"/>
          <w:b w:val="false"/>
          <w:i w:val="false"/>
          <w:color w:val="000000"/>
          <w:sz w:val="28"/>
        </w:rPr>
        <w:t>
      20) Избирательный участок № 305</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Бугровое, здание коммунального государственного учреждения "Бугровская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Бугровое, село Николаевка, село Новогеоргиевка;</w:t>
      </w:r>
      <w:r>
        <w:br/>
      </w:r>
      <w:r>
        <w:rPr>
          <w:rFonts w:ascii="Times New Roman"/>
          <w:b w:val="false"/>
          <w:i w:val="false"/>
          <w:color w:val="000000"/>
          <w:sz w:val="28"/>
        </w:rPr>
        <w:t>
</w:t>
      </w:r>
      <w:r>
        <w:rPr>
          <w:rFonts w:ascii="Times New Roman"/>
          <w:b w:val="false"/>
          <w:i w:val="false"/>
          <w:color w:val="000000"/>
          <w:sz w:val="28"/>
        </w:rPr>
        <w:t>
      21) Избирательный участок № 306</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Сосновка, здание Лесного государственного лесничества;</w:t>
      </w:r>
      <w:r>
        <w:br/>
      </w:r>
      <w:r>
        <w:rPr>
          <w:rFonts w:ascii="Times New Roman"/>
          <w:b w:val="false"/>
          <w:i w:val="false"/>
          <w:color w:val="000000"/>
          <w:sz w:val="28"/>
        </w:rPr>
        <w:t>
</w:t>
      </w:r>
      <w:r>
        <w:rPr>
          <w:rFonts w:ascii="Times New Roman"/>
          <w:b w:val="false"/>
          <w:i w:val="false"/>
          <w:color w:val="000000"/>
          <w:sz w:val="28"/>
        </w:rPr>
        <w:t>
      Границы участка: село Сосновка;</w:t>
      </w:r>
      <w:r>
        <w:br/>
      </w:r>
      <w:r>
        <w:rPr>
          <w:rFonts w:ascii="Times New Roman"/>
          <w:b w:val="false"/>
          <w:i w:val="false"/>
          <w:color w:val="000000"/>
          <w:sz w:val="28"/>
        </w:rPr>
        <w:t>
</w:t>
      </w:r>
      <w:r>
        <w:rPr>
          <w:rFonts w:ascii="Times New Roman"/>
          <w:b w:val="false"/>
          <w:i w:val="false"/>
          <w:color w:val="000000"/>
          <w:sz w:val="28"/>
        </w:rPr>
        <w:t>
      22) Избирательный участок № 307</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Красноперовка, здание фельдшерского пункта;</w:t>
      </w:r>
      <w:r>
        <w:br/>
      </w:r>
      <w:r>
        <w:rPr>
          <w:rFonts w:ascii="Times New Roman"/>
          <w:b w:val="false"/>
          <w:i w:val="false"/>
          <w:color w:val="000000"/>
          <w:sz w:val="28"/>
        </w:rPr>
        <w:t>
</w:t>
      </w:r>
      <w:r>
        <w:rPr>
          <w:rFonts w:ascii="Times New Roman"/>
          <w:b w:val="false"/>
          <w:i w:val="false"/>
          <w:color w:val="000000"/>
          <w:sz w:val="28"/>
        </w:rPr>
        <w:t>
      Границы участка: село Красноперовка;</w:t>
      </w:r>
      <w:r>
        <w:br/>
      </w:r>
      <w:r>
        <w:rPr>
          <w:rFonts w:ascii="Times New Roman"/>
          <w:b w:val="false"/>
          <w:i w:val="false"/>
          <w:color w:val="000000"/>
          <w:sz w:val="28"/>
        </w:rPr>
        <w:t>
</w:t>
      </w:r>
      <w:r>
        <w:rPr>
          <w:rFonts w:ascii="Times New Roman"/>
          <w:b w:val="false"/>
          <w:i w:val="false"/>
          <w:color w:val="000000"/>
          <w:sz w:val="28"/>
        </w:rPr>
        <w:t>
      23) Избирательный участок № 308</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Вагулино, здание Вагулинского сельского клуба;</w:t>
      </w:r>
      <w:r>
        <w:br/>
      </w:r>
      <w:r>
        <w:rPr>
          <w:rFonts w:ascii="Times New Roman"/>
          <w:b w:val="false"/>
          <w:i w:val="false"/>
          <w:color w:val="000000"/>
          <w:sz w:val="28"/>
        </w:rPr>
        <w:t>
</w:t>
      </w:r>
      <w:r>
        <w:rPr>
          <w:rFonts w:ascii="Times New Roman"/>
          <w:b w:val="false"/>
          <w:i w:val="false"/>
          <w:color w:val="000000"/>
          <w:sz w:val="28"/>
        </w:rPr>
        <w:t>
      Границы участка: село Вагулино;</w:t>
      </w:r>
      <w:r>
        <w:br/>
      </w:r>
      <w:r>
        <w:rPr>
          <w:rFonts w:ascii="Times New Roman"/>
          <w:b w:val="false"/>
          <w:i w:val="false"/>
          <w:color w:val="000000"/>
          <w:sz w:val="28"/>
        </w:rPr>
        <w:t>
</w:t>
      </w:r>
      <w:r>
        <w:rPr>
          <w:rFonts w:ascii="Times New Roman"/>
          <w:b w:val="false"/>
          <w:i w:val="false"/>
          <w:color w:val="000000"/>
          <w:sz w:val="28"/>
        </w:rPr>
        <w:t>
      24) Избирательный участок № 309</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Кустовое, здание Кустовского сельского клуба;</w:t>
      </w:r>
      <w:r>
        <w:br/>
      </w:r>
      <w:r>
        <w:rPr>
          <w:rFonts w:ascii="Times New Roman"/>
          <w:b w:val="false"/>
          <w:i w:val="false"/>
          <w:color w:val="000000"/>
          <w:sz w:val="28"/>
        </w:rPr>
        <w:t>
</w:t>
      </w:r>
      <w:r>
        <w:rPr>
          <w:rFonts w:ascii="Times New Roman"/>
          <w:b w:val="false"/>
          <w:i w:val="false"/>
          <w:color w:val="000000"/>
          <w:sz w:val="28"/>
        </w:rPr>
        <w:t>
      Границы участка: село Кустовое;</w:t>
      </w:r>
      <w:r>
        <w:br/>
      </w:r>
      <w:r>
        <w:rPr>
          <w:rFonts w:ascii="Times New Roman"/>
          <w:b w:val="false"/>
          <w:i w:val="false"/>
          <w:color w:val="000000"/>
          <w:sz w:val="28"/>
        </w:rPr>
        <w:t>
</w:t>
      </w:r>
      <w:r>
        <w:rPr>
          <w:rFonts w:ascii="Times New Roman"/>
          <w:b w:val="false"/>
          <w:i w:val="false"/>
          <w:color w:val="000000"/>
          <w:sz w:val="28"/>
        </w:rPr>
        <w:t>
      25) Избирательный участок № 310</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Желяково, здание основной школы;</w:t>
      </w:r>
      <w:r>
        <w:br/>
      </w:r>
      <w:r>
        <w:rPr>
          <w:rFonts w:ascii="Times New Roman"/>
          <w:b w:val="false"/>
          <w:i w:val="false"/>
          <w:color w:val="000000"/>
          <w:sz w:val="28"/>
        </w:rPr>
        <w:t>
</w:t>
      </w:r>
      <w:r>
        <w:rPr>
          <w:rFonts w:ascii="Times New Roman"/>
          <w:b w:val="false"/>
          <w:i w:val="false"/>
          <w:color w:val="000000"/>
          <w:sz w:val="28"/>
        </w:rPr>
        <w:t>
      Границы участка: село Желяково;</w:t>
      </w:r>
      <w:r>
        <w:br/>
      </w:r>
      <w:r>
        <w:rPr>
          <w:rFonts w:ascii="Times New Roman"/>
          <w:b w:val="false"/>
          <w:i w:val="false"/>
          <w:color w:val="000000"/>
          <w:sz w:val="28"/>
        </w:rPr>
        <w:t>
</w:t>
      </w:r>
      <w:r>
        <w:rPr>
          <w:rFonts w:ascii="Times New Roman"/>
          <w:b w:val="false"/>
          <w:i w:val="false"/>
          <w:color w:val="000000"/>
          <w:sz w:val="28"/>
        </w:rPr>
        <w:t>
      26) Избирательный участок № 311</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Красноярка, здание коммунального государственного учреждения "Красноярская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Красноярка;</w:t>
      </w:r>
      <w:r>
        <w:br/>
      </w:r>
      <w:r>
        <w:rPr>
          <w:rFonts w:ascii="Times New Roman"/>
          <w:b w:val="false"/>
          <w:i w:val="false"/>
          <w:color w:val="000000"/>
          <w:sz w:val="28"/>
        </w:rPr>
        <w:t>
</w:t>
      </w:r>
      <w:r>
        <w:rPr>
          <w:rFonts w:ascii="Times New Roman"/>
          <w:b w:val="false"/>
          <w:i w:val="false"/>
          <w:color w:val="000000"/>
          <w:sz w:val="28"/>
        </w:rPr>
        <w:t>
      27) Избирательный участок № 312</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Сивково, здание коммунального государственного учреждения "Сивковская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Сивково;</w:t>
      </w:r>
      <w:r>
        <w:br/>
      </w:r>
      <w:r>
        <w:rPr>
          <w:rFonts w:ascii="Times New Roman"/>
          <w:b w:val="false"/>
          <w:i w:val="false"/>
          <w:color w:val="000000"/>
          <w:sz w:val="28"/>
        </w:rPr>
        <w:t>
</w:t>
      </w:r>
      <w:r>
        <w:rPr>
          <w:rFonts w:ascii="Times New Roman"/>
          <w:b w:val="false"/>
          <w:i w:val="false"/>
          <w:color w:val="000000"/>
          <w:sz w:val="28"/>
        </w:rPr>
        <w:t>
      28) Избирательный участок № 313</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Сумное, здание коммунального государственного учреждения "Сумная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Сумное;</w:t>
      </w:r>
      <w:r>
        <w:br/>
      </w:r>
      <w:r>
        <w:rPr>
          <w:rFonts w:ascii="Times New Roman"/>
          <w:b w:val="false"/>
          <w:i w:val="false"/>
          <w:color w:val="000000"/>
          <w:sz w:val="28"/>
        </w:rPr>
        <w:t>
</w:t>
      </w:r>
      <w:r>
        <w:rPr>
          <w:rFonts w:ascii="Times New Roman"/>
          <w:b w:val="false"/>
          <w:i w:val="false"/>
          <w:color w:val="000000"/>
          <w:sz w:val="28"/>
        </w:rPr>
        <w:t>
      29) Избирательный участок № 314</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Исаковка, здание бывшей школы;</w:t>
      </w:r>
      <w:r>
        <w:br/>
      </w:r>
      <w:r>
        <w:rPr>
          <w:rFonts w:ascii="Times New Roman"/>
          <w:b w:val="false"/>
          <w:i w:val="false"/>
          <w:color w:val="000000"/>
          <w:sz w:val="28"/>
        </w:rPr>
        <w:t>
</w:t>
      </w:r>
      <w:r>
        <w:rPr>
          <w:rFonts w:ascii="Times New Roman"/>
          <w:b w:val="false"/>
          <w:i w:val="false"/>
          <w:color w:val="000000"/>
          <w:sz w:val="28"/>
        </w:rPr>
        <w:t>
      Границы участка: село Исаковка;</w:t>
      </w:r>
      <w:r>
        <w:br/>
      </w:r>
      <w:r>
        <w:rPr>
          <w:rFonts w:ascii="Times New Roman"/>
          <w:b w:val="false"/>
          <w:i w:val="false"/>
          <w:color w:val="000000"/>
          <w:sz w:val="28"/>
        </w:rPr>
        <w:t>
</w:t>
      </w:r>
      <w:r>
        <w:rPr>
          <w:rFonts w:ascii="Times New Roman"/>
          <w:b w:val="false"/>
          <w:i w:val="false"/>
          <w:color w:val="000000"/>
          <w:sz w:val="28"/>
        </w:rPr>
        <w:t>
      30) Избирательный участок № 315</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Долматово, здание коммунального государственного учреждения "Долматовская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Долматово;</w:t>
      </w:r>
      <w:r>
        <w:br/>
      </w:r>
      <w:r>
        <w:rPr>
          <w:rFonts w:ascii="Times New Roman"/>
          <w:b w:val="false"/>
          <w:i w:val="false"/>
          <w:color w:val="000000"/>
          <w:sz w:val="28"/>
        </w:rPr>
        <w:t>
</w:t>
      </w:r>
      <w:r>
        <w:rPr>
          <w:rFonts w:ascii="Times New Roman"/>
          <w:b w:val="false"/>
          <w:i w:val="false"/>
          <w:color w:val="000000"/>
          <w:sz w:val="28"/>
        </w:rPr>
        <w:t>
      31) Избирательный участок № 316</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2-й Красный Яр, здание фельдшерского пункта;</w:t>
      </w:r>
      <w:r>
        <w:br/>
      </w:r>
      <w:r>
        <w:rPr>
          <w:rFonts w:ascii="Times New Roman"/>
          <w:b w:val="false"/>
          <w:i w:val="false"/>
          <w:color w:val="000000"/>
          <w:sz w:val="28"/>
        </w:rPr>
        <w:t>
</w:t>
      </w:r>
      <w:r>
        <w:rPr>
          <w:rFonts w:ascii="Times New Roman"/>
          <w:b w:val="false"/>
          <w:i w:val="false"/>
          <w:color w:val="000000"/>
          <w:sz w:val="28"/>
        </w:rPr>
        <w:t>
      Границы участка: село 2-ой Красный Яр;</w:t>
      </w:r>
      <w:r>
        <w:br/>
      </w:r>
      <w:r>
        <w:rPr>
          <w:rFonts w:ascii="Times New Roman"/>
          <w:b w:val="false"/>
          <w:i w:val="false"/>
          <w:color w:val="000000"/>
          <w:sz w:val="28"/>
        </w:rPr>
        <w:t>
</w:t>
      </w:r>
      <w:r>
        <w:rPr>
          <w:rFonts w:ascii="Times New Roman"/>
          <w:b w:val="false"/>
          <w:i w:val="false"/>
          <w:color w:val="000000"/>
          <w:sz w:val="28"/>
        </w:rPr>
        <w:t>
      32) Избирательный участок № 317</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Боголюбово, здание коммунального государственного учреждения "Боголюбовская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Боголюбово;</w:t>
      </w:r>
      <w:r>
        <w:br/>
      </w:r>
      <w:r>
        <w:rPr>
          <w:rFonts w:ascii="Times New Roman"/>
          <w:b w:val="false"/>
          <w:i w:val="false"/>
          <w:color w:val="000000"/>
          <w:sz w:val="28"/>
        </w:rPr>
        <w:t>
</w:t>
      </w:r>
      <w:r>
        <w:rPr>
          <w:rFonts w:ascii="Times New Roman"/>
          <w:b w:val="false"/>
          <w:i w:val="false"/>
          <w:color w:val="000000"/>
          <w:sz w:val="28"/>
        </w:rPr>
        <w:t>
      33) Избирательный участок № 318</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Боголюбово, здание коммунального государственного учреждения "Кызылжарский аграрно-технический колледж";</w:t>
      </w:r>
      <w:r>
        <w:br/>
      </w:r>
      <w:r>
        <w:rPr>
          <w:rFonts w:ascii="Times New Roman"/>
          <w:b w:val="false"/>
          <w:i w:val="false"/>
          <w:color w:val="000000"/>
          <w:sz w:val="28"/>
        </w:rPr>
        <w:t>
</w:t>
      </w:r>
      <w:r>
        <w:rPr>
          <w:rFonts w:ascii="Times New Roman"/>
          <w:b w:val="false"/>
          <w:i w:val="false"/>
          <w:color w:val="000000"/>
          <w:sz w:val="28"/>
        </w:rPr>
        <w:t>
      Границы участка: село Боголюбово;</w:t>
      </w:r>
      <w:r>
        <w:br/>
      </w:r>
      <w:r>
        <w:rPr>
          <w:rFonts w:ascii="Times New Roman"/>
          <w:b w:val="false"/>
          <w:i w:val="false"/>
          <w:color w:val="000000"/>
          <w:sz w:val="28"/>
        </w:rPr>
        <w:t>
</w:t>
      </w:r>
      <w:r>
        <w:rPr>
          <w:rFonts w:ascii="Times New Roman"/>
          <w:b w:val="false"/>
          <w:i w:val="false"/>
          <w:color w:val="000000"/>
          <w:sz w:val="28"/>
        </w:rPr>
        <w:t>
      34) Избирательный участок № 319</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Боголюбово, здание кафе "Центр" (по согласованию) центральная усадьба;</w:t>
      </w:r>
      <w:r>
        <w:br/>
      </w:r>
      <w:r>
        <w:rPr>
          <w:rFonts w:ascii="Times New Roman"/>
          <w:b w:val="false"/>
          <w:i w:val="false"/>
          <w:color w:val="000000"/>
          <w:sz w:val="28"/>
        </w:rPr>
        <w:t>
</w:t>
      </w:r>
      <w:r>
        <w:rPr>
          <w:rFonts w:ascii="Times New Roman"/>
          <w:b w:val="false"/>
          <w:i w:val="false"/>
          <w:color w:val="000000"/>
          <w:sz w:val="28"/>
        </w:rPr>
        <w:t>
      Границы участка: село Боголюбово;</w:t>
      </w:r>
      <w:r>
        <w:br/>
      </w:r>
      <w:r>
        <w:rPr>
          <w:rFonts w:ascii="Times New Roman"/>
          <w:b w:val="false"/>
          <w:i w:val="false"/>
          <w:color w:val="000000"/>
          <w:sz w:val="28"/>
        </w:rPr>
        <w:t>
</w:t>
      </w:r>
      <w:r>
        <w:rPr>
          <w:rFonts w:ascii="Times New Roman"/>
          <w:b w:val="false"/>
          <w:i w:val="false"/>
          <w:color w:val="000000"/>
          <w:sz w:val="28"/>
        </w:rPr>
        <w:t>
      35) Избирательный участок № 320</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Надежка, здание коммунального государственного учреждения "Надеждинская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Надежка;</w:t>
      </w:r>
      <w:r>
        <w:br/>
      </w:r>
      <w:r>
        <w:rPr>
          <w:rFonts w:ascii="Times New Roman"/>
          <w:b w:val="false"/>
          <w:i w:val="false"/>
          <w:color w:val="000000"/>
          <w:sz w:val="28"/>
        </w:rPr>
        <w:t>
</w:t>
      </w:r>
      <w:r>
        <w:rPr>
          <w:rFonts w:ascii="Times New Roman"/>
          <w:b w:val="false"/>
          <w:i w:val="false"/>
          <w:color w:val="000000"/>
          <w:sz w:val="28"/>
        </w:rPr>
        <w:t>
      36) Избирательный участок № 321</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Вознесенка, здание коммунального государственного учреждения "Вознесенская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Вознесенка;</w:t>
      </w:r>
      <w:r>
        <w:br/>
      </w:r>
      <w:r>
        <w:rPr>
          <w:rFonts w:ascii="Times New Roman"/>
          <w:b w:val="false"/>
          <w:i w:val="false"/>
          <w:color w:val="000000"/>
          <w:sz w:val="28"/>
        </w:rPr>
        <w:t>
</w:t>
      </w:r>
      <w:r>
        <w:rPr>
          <w:rFonts w:ascii="Times New Roman"/>
          <w:b w:val="false"/>
          <w:i w:val="false"/>
          <w:color w:val="000000"/>
          <w:sz w:val="28"/>
        </w:rPr>
        <w:t>
      37) Избирательный участок № 322</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Пресновка, здание Пресновского сельского клуба;</w:t>
      </w:r>
      <w:r>
        <w:br/>
      </w:r>
      <w:r>
        <w:rPr>
          <w:rFonts w:ascii="Times New Roman"/>
          <w:b w:val="false"/>
          <w:i w:val="false"/>
          <w:color w:val="000000"/>
          <w:sz w:val="28"/>
        </w:rPr>
        <w:t>
</w:t>
      </w:r>
      <w:r>
        <w:rPr>
          <w:rFonts w:ascii="Times New Roman"/>
          <w:b w:val="false"/>
          <w:i w:val="false"/>
          <w:color w:val="000000"/>
          <w:sz w:val="28"/>
        </w:rPr>
        <w:t>
      Границы участка: село Пресновка;</w:t>
      </w:r>
      <w:r>
        <w:br/>
      </w:r>
      <w:r>
        <w:rPr>
          <w:rFonts w:ascii="Times New Roman"/>
          <w:b w:val="false"/>
          <w:i w:val="false"/>
          <w:color w:val="000000"/>
          <w:sz w:val="28"/>
        </w:rPr>
        <w:t>
</w:t>
      </w:r>
      <w:r>
        <w:rPr>
          <w:rFonts w:ascii="Times New Roman"/>
          <w:b w:val="false"/>
          <w:i w:val="false"/>
          <w:color w:val="000000"/>
          <w:sz w:val="28"/>
        </w:rPr>
        <w:t>
      38) Избирательный участок № 323</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Глубокое, здание коммунального государственного учреждения "Глубоковская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Глубокое;</w:t>
      </w:r>
      <w:r>
        <w:br/>
      </w:r>
      <w:r>
        <w:rPr>
          <w:rFonts w:ascii="Times New Roman"/>
          <w:b w:val="false"/>
          <w:i w:val="false"/>
          <w:color w:val="000000"/>
          <w:sz w:val="28"/>
        </w:rPr>
        <w:t>
</w:t>
      </w:r>
      <w:r>
        <w:rPr>
          <w:rFonts w:ascii="Times New Roman"/>
          <w:b w:val="false"/>
          <w:i w:val="false"/>
          <w:color w:val="000000"/>
          <w:sz w:val="28"/>
        </w:rPr>
        <w:t>
      39) Избирательный участок № 324</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Налобино, зданиекоммунального государственного учреждения "Налобинская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Налобино, село Николаевка, село Лебедки;</w:t>
      </w:r>
      <w:r>
        <w:br/>
      </w:r>
      <w:r>
        <w:rPr>
          <w:rFonts w:ascii="Times New Roman"/>
          <w:b w:val="false"/>
          <w:i w:val="false"/>
          <w:color w:val="000000"/>
          <w:sz w:val="28"/>
        </w:rPr>
        <w:t>
</w:t>
      </w:r>
      <w:r>
        <w:rPr>
          <w:rFonts w:ascii="Times New Roman"/>
          <w:b w:val="false"/>
          <w:i w:val="false"/>
          <w:color w:val="000000"/>
          <w:sz w:val="28"/>
        </w:rPr>
        <w:t>
      40) Избирательный участок № 325</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Дубровное, здание коммунального государственного учреждения "Дубровинская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Дубровное;</w:t>
      </w:r>
      <w:r>
        <w:br/>
      </w:r>
      <w:r>
        <w:rPr>
          <w:rFonts w:ascii="Times New Roman"/>
          <w:b w:val="false"/>
          <w:i w:val="false"/>
          <w:color w:val="000000"/>
          <w:sz w:val="28"/>
        </w:rPr>
        <w:t>
</w:t>
      </w:r>
      <w:r>
        <w:rPr>
          <w:rFonts w:ascii="Times New Roman"/>
          <w:b w:val="false"/>
          <w:i w:val="false"/>
          <w:color w:val="000000"/>
          <w:sz w:val="28"/>
        </w:rPr>
        <w:t>
      41) Избирательный участок № 326</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Гайдуково, здание фельдшерского пункта;</w:t>
      </w:r>
      <w:r>
        <w:br/>
      </w:r>
      <w:r>
        <w:rPr>
          <w:rFonts w:ascii="Times New Roman"/>
          <w:b w:val="false"/>
          <w:i w:val="false"/>
          <w:color w:val="000000"/>
          <w:sz w:val="28"/>
        </w:rPr>
        <w:t>
</w:t>
      </w:r>
      <w:r>
        <w:rPr>
          <w:rFonts w:ascii="Times New Roman"/>
          <w:b w:val="false"/>
          <w:i w:val="false"/>
          <w:color w:val="000000"/>
          <w:sz w:val="28"/>
        </w:rPr>
        <w:t>
      Границы участка: село Гайдуково;</w:t>
      </w:r>
      <w:r>
        <w:br/>
      </w:r>
      <w:r>
        <w:rPr>
          <w:rFonts w:ascii="Times New Roman"/>
          <w:b w:val="false"/>
          <w:i w:val="false"/>
          <w:color w:val="000000"/>
          <w:sz w:val="28"/>
        </w:rPr>
        <w:t>
</w:t>
      </w:r>
      <w:r>
        <w:rPr>
          <w:rFonts w:ascii="Times New Roman"/>
          <w:b w:val="false"/>
          <w:i w:val="false"/>
          <w:color w:val="000000"/>
          <w:sz w:val="28"/>
        </w:rPr>
        <w:t>
      42) Избирательный участок № 327</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Новоникольское, здание коммунального государственного казенного предприятия "Дом культуры"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Новоникольское;</w:t>
      </w:r>
      <w:r>
        <w:br/>
      </w:r>
      <w:r>
        <w:rPr>
          <w:rFonts w:ascii="Times New Roman"/>
          <w:b w:val="false"/>
          <w:i w:val="false"/>
          <w:color w:val="000000"/>
          <w:sz w:val="28"/>
        </w:rPr>
        <w:t>
</w:t>
      </w:r>
      <w:r>
        <w:rPr>
          <w:rFonts w:ascii="Times New Roman"/>
          <w:b w:val="false"/>
          <w:i w:val="false"/>
          <w:color w:val="000000"/>
          <w:sz w:val="28"/>
        </w:rPr>
        <w:t>
      43) Избирательный участок № 328</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Новоалександровка, здание Новоалександровского сельского клуба;</w:t>
      </w:r>
      <w:r>
        <w:br/>
      </w:r>
      <w:r>
        <w:rPr>
          <w:rFonts w:ascii="Times New Roman"/>
          <w:b w:val="false"/>
          <w:i w:val="false"/>
          <w:color w:val="000000"/>
          <w:sz w:val="28"/>
        </w:rPr>
        <w:t>
</w:t>
      </w:r>
      <w:r>
        <w:rPr>
          <w:rFonts w:ascii="Times New Roman"/>
          <w:b w:val="false"/>
          <w:i w:val="false"/>
          <w:color w:val="000000"/>
          <w:sz w:val="28"/>
        </w:rPr>
        <w:t>
      Границы участка: село Новоалександровка;</w:t>
      </w:r>
      <w:r>
        <w:br/>
      </w:r>
      <w:r>
        <w:rPr>
          <w:rFonts w:ascii="Times New Roman"/>
          <w:b w:val="false"/>
          <w:i w:val="false"/>
          <w:color w:val="000000"/>
          <w:sz w:val="28"/>
        </w:rPr>
        <w:t>
</w:t>
      </w:r>
      <w:r>
        <w:rPr>
          <w:rFonts w:ascii="Times New Roman"/>
          <w:b w:val="false"/>
          <w:i w:val="false"/>
          <w:color w:val="000000"/>
          <w:sz w:val="28"/>
        </w:rPr>
        <w:t>
      44) Избирательный участок № 329</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Трудовое, здание Трудового сельского клуба;</w:t>
      </w:r>
      <w:r>
        <w:br/>
      </w:r>
      <w:r>
        <w:rPr>
          <w:rFonts w:ascii="Times New Roman"/>
          <w:b w:val="false"/>
          <w:i w:val="false"/>
          <w:color w:val="000000"/>
          <w:sz w:val="28"/>
        </w:rPr>
        <w:t>
</w:t>
      </w:r>
      <w:r>
        <w:rPr>
          <w:rFonts w:ascii="Times New Roman"/>
          <w:b w:val="false"/>
          <w:i w:val="false"/>
          <w:color w:val="000000"/>
          <w:sz w:val="28"/>
        </w:rPr>
        <w:t>
      Границы участка: село Трудовое;</w:t>
      </w:r>
      <w:r>
        <w:br/>
      </w:r>
      <w:r>
        <w:rPr>
          <w:rFonts w:ascii="Times New Roman"/>
          <w:b w:val="false"/>
          <w:i w:val="false"/>
          <w:color w:val="000000"/>
          <w:sz w:val="28"/>
        </w:rPr>
        <w:t>
</w:t>
      </w:r>
      <w:r>
        <w:rPr>
          <w:rFonts w:ascii="Times New Roman"/>
          <w:b w:val="false"/>
          <w:i w:val="false"/>
          <w:color w:val="000000"/>
          <w:sz w:val="28"/>
        </w:rPr>
        <w:t>
      45) Избирательный участок № 330</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Петерфельд, здание коммунального государственного учреждения "Петерфельдская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Петерфельд, село Измайловка;</w:t>
      </w:r>
      <w:r>
        <w:br/>
      </w:r>
      <w:r>
        <w:rPr>
          <w:rFonts w:ascii="Times New Roman"/>
          <w:b w:val="false"/>
          <w:i w:val="false"/>
          <w:color w:val="000000"/>
          <w:sz w:val="28"/>
        </w:rPr>
        <w:t>
</w:t>
      </w:r>
      <w:r>
        <w:rPr>
          <w:rFonts w:ascii="Times New Roman"/>
          <w:b w:val="false"/>
          <w:i w:val="false"/>
          <w:color w:val="000000"/>
          <w:sz w:val="28"/>
        </w:rPr>
        <w:t>
      46) Избирательный участок № 331</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Петерфельд, поселок нефтяников, здание ясли-сада "Ак Бота";</w:t>
      </w:r>
      <w:r>
        <w:br/>
      </w:r>
      <w:r>
        <w:rPr>
          <w:rFonts w:ascii="Times New Roman"/>
          <w:b w:val="false"/>
          <w:i w:val="false"/>
          <w:color w:val="000000"/>
          <w:sz w:val="28"/>
        </w:rPr>
        <w:t>
</w:t>
      </w:r>
      <w:r>
        <w:rPr>
          <w:rFonts w:ascii="Times New Roman"/>
          <w:b w:val="false"/>
          <w:i w:val="false"/>
          <w:color w:val="000000"/>
          <w:sz w:val="28"/>
        </w:rPr>
        <w:t>
      Границы участка: село Петерфельд;</w:t>
      </w:r>
      <w:r>
        <w:br/>
      </w:r>
      <w:r>
        <w:rPr>
          <w:rFonts w:ascii="Times New Roman"/>
          <w:b w:val="false"/>
          <w:i w:val="false"/>
          <w:color w:val="000000"/>
          <w:sz w:val="28"/>
        </w:rPr>
        <w:t>
</w:t>
      </w:r>
      <w:r>
        <w:rPr>
          <w:rFonts w:ascii="Times New Roman"/>
          <w:b w:val="false"/>
          <w:i w:val="false"/>
          <w:color w:val="000000"/>
          <w:sz w:val="28"/>
        </w:rPr>
        <w:t>
      47) Избирательный участок № 332</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Кондратовка, здание коммунального государственного учреждения "Кондратовская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Кондратовка, село Боровское, платформа 2603 км;</w:t>
      </w:r>
      <w:r>
        <w:br/>
      </w:r>
      <w:r>
        <w:rPr>
          <w:rFonts w:ascii="Times New Roman"/>
          <w:b w:val="false"/>
          <w:i w:val="false"/>
          <w:color w:val="000000"/>
          <w:sz w:val="28"/>
        </w:rPr>
        <w:t>
</w:t>
      </w:r>
      <w:r>
        <w:rPr>
          <w:rFonts w:ascii="Times New Roman"/>
          <w:b w:val="false"/>
          <w:i w:val="false"/>
          <w:color w:val="000000"/>
          <w:sz w:val="28"/>
        </w:rPr>
        <w:t>
      48) Избирательный участок № 333</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станция Затон, здание медицинского пункта;</w:t>
      </w:r>
      <w:r>
        <w:br/>
      </w:r>
      <w:r>
        <w:rPr>
          <w:rFonts w:ascii="Times New Roman"/>
          <w:b w:val="false"/>
          <w:i w:val="false"/>
          <w:color w:val="000000"/>
          <w:sz w:val="28"/>
        </w:rPr>
        <w:t>
</w:t>
      </w:r>
      <w:r>
        <w:rPr>
          <w:rFonts w:ascii="Times New Roman"/>
          <w:b w:val="false"/>
          <w:i w:val="false"/>
          <w:color w:val="000000"/>
          <w:sz w:val="28"/>
        </w:rPr>
        <w:t>
      Границы участка: село Затон;</w:t>
      </w:r>
      <w:r>
        <w:br/>
      </w:r>
      <w:r>
        <w:rPr>
          <w:rFonts w:ascii="Times New Roman"/>
          <w:b w:val="false"/>
          <w:i w:val="false"/>
          <w:color w:val="000000"/>
          <w:sz w:val="28"/>
        </w:rPr>
        <w:t>
</w:t>
      </w:r>
      <w:r>
        <w:rPr>
          <w:rFonts w:ascii="Times New Roman"/>
          <w:b w:val="false"/>
          <w:i w:val="false"/>
          <w:color w:val="000000"/>
          <w:sz w:val="28"/>
        </w:rPr>
        <w:t>
      49) Избирательный участок № 334</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Прибрежное, здание коммунального государственного учреждения "Прибрежная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Прибрежное;</w:t>
      </w:r>
      <w:r>
        <w:br/>
      </w:r>
      <w:r>
        <w:rPr>
          <w:rFonts w:ascii="Times New Roman"/>
          <w:b w:val="false"/>
          <w:i w:val="false"/>
          <w:color w:val="000000"/>
          <w:sz w:val="28"/>
        </w:rPr>
        <w:t>
</w:t>
      </w:r>
      <w:r>
        <w:rPr>
          <w:rFonts w:ascii="Times New Roman"/>
          <w:b w:val="false"/>
          <w:i w:val="false"/>
          <w:color w:val="000000"/>
          <w:sz w:val="28"/>
        </w:rPr>
        <w:t>
      50) Избирательный участок № 335</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Тепличное, здание медицинского пункта;</w:t>
      </w:r>
      <w:r>
        <w:br/>
      </w:r>
      <w:r>
        <w:rPr>
          <w:rFonts w:ascii="Times New Roman"/>
          <w:b w:val="false"/>
          <w:i w:val="false"/>
          <w:color w:val="000000"/>
          <w:sz w:val="28"/>
        </w:rPr>
        <w:t>
</w:t>
      </w:r>
      <w:r>
        <w:rPr>
          <w:rFonts w:ascii="Times New Roman"/>
          <w:b w:val="false"/>
          <w:i w:val="false"/>
          <w:color w:val="000000"/>
          <w:sz w:val="28"/>
        </w:rPr>
        <w:t>
      Границы участка: село Тепличное;</w:t>
      </w:r>
      <w:r>
        <w:br/>
      </w:r>
      <w:r>
        <w:rPr>
          <w:rFonts w:ascii="Times New Roman"/>
          <w:b w:val="false"/>
          <w:i w:val="false"/>
          <w:color w:val="000000"/>
          <w:sz w:val="28"/>
        </w:rPr>
        <w:t>
</w:t>
      </w:r>
      <w:r>
        <w:rPr>
          <w:rFonts w:ascii="Times New Roman"/>
          <w:b w:val="false"/>
          <w:i w:val="false"/>
          <w:color w:val="000000"/>
          <w:sz w:val="28"/>
        </w:rPr>
        <w:t>
      51) Избирательный участок № 336</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Шаховское, здание коммунального государственного учреждения "Шаховская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Шаховское;</w:t>
      </w:r>
      <w:r>
        <w:br/>
      </w:r>
      <w:r>
        <w:rPr>
          <w:rFonts w:ascii="Times New Roman"/>
          <w:b w:val="false"/>
          <w:i w:val="false"/>
          <w:color w:val="000000"/>
          <w:sz w:val="28"/>
        </w:rPr>
        <w:t>
</w:t>
      </w:r>
      <w:r>
        <w:rPr>
          <w:rFonts w:ascii="Times New Roman"/>
          <w:b w:val="false"/>
          <w:i w:val="false"/>
          <w:color w:val="000000"/>
          <w:sz w:val="28"/>
        </w:rPr>
        <w:t>
      52) Избирательный участок № 337</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Рассвет, здание коммунального государственного учреждения "Рассветская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Рассвет;</w:t>
      </w:r>
      <w:r>
        <w:br/>
      </w:r>
      <w:r>
        <w:rPr>
          <w:rFonts w:ascii="Times New Roman"/>
          <w:b w:val="false"/>
          <w:i w:val="false"/>
          <w:color w:val="000000"/>
          <w:sz w:val="28"/>
        </w:rPr>
        <w:t>
</w:t>
      </w:r>
      <w:r>
        <w:rPr>
          <w:rFonts w:ascii="Times New Roman"/>
          <w:b w:val="false"/>
          <w:i w:val="false"/>
          <w:color w:val="000000"/>
          <w:sz w:val="28"/>
        </w:rPr>
        <w:t>
      53) Избирательный участок № 338</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Семипалатное, здание коммунального государственного учреждения "Семипалатная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Семипалатное;</w:t>
      </w:r>
      <w:r>
        <w:br/>
      </w:r>
      <w:r>
        <w:rPr>
          <w:rFonts w:ascii="Times New Roman"/>
          <w:b w:val="false"/>
          <w:i w:val="false"/>
          <w:color w:val="000000"/>
          <w:sz w:val="28"/>
        </w:rPr>
        <w:t>
</w:t>
      </w:r>
      <w:r>
        <w:rPr>
          <w:rFonts w:ascii="Times New Roman"/>
          <w:b w:val="false"/>
          <w:i w:val="false"/>
          <w:color w:val="000000"/>
          <w:sz w:val="28"/>
        </w:rPr>
        <w:t>
      54) Избирательный участок № 339</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Красная Горка, здание коммунального государственного учреждения "Красногоровская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Красная Горка;</w:t>
      </w:r>
      <w:r>
        <w:br/>
      </w:r>
      <w:r>
        <w:rPr>
          <w:rFonts w:ascii="Times New Roman"/>
          <w:b w:val="false"/>
          <w:i w:val="false"/>
          <w:color w:val="000000"/>
          <w:sz w:val="28"/>
        </w:rPr>
        <w:t>
</w:t>
      </w:r>
      <w:r>
        <w:rPr>
          <w:rFonts w:ascii="Times New Roman"/>
          <w:b w:val="false"/>
          <w:i w:val="false"/>
          <w:color w:val="000000"/>
          <w:sz w:val="28"/>
        </w:rPr>
        <w:t>
      55) Избирательный участок № 340</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Водопроводное, здание коммунального государственного учреждения "Водопроводная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Водопроводное;</w:t>
      </w:r>
      <w:r>
        <w:br/>
      </w:r>
      <w:r>
        <w:rPr>
          <w:rFonts w:ascii="Times New Roman"/>
          <w:b w:val="false"/>
          <w:i w:val="false"/>
          <w:color w:val="000000"/>
          <w:sz w:val="28"/>
        </w:rPr>
        <w:t>
</w:t>
      </w:r>
      <w:r>
        <w:rPr>
          <w:rFonts w:ascii="Times New Roman"/>
          <w:b w:val="false"/>
          <w:i w:val="false"/>
          <w:color w:val="000000"/>
          <w:sz w:val="28"/>
        </w:rPr>
        <w:t>
      56) Избирательный участок № 341</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Пеньково, здание коммунального государственного учреждения "Пеньковская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Пеньково;</w:t>
      </w:r>
      <w:r>
        <w:br/>
      </w:r>
      <w:r>
        <w:rPr>
          <w:rFonts w:ascii="Times New Roman"/>
          <w:b w:val="false"/>
          <w:i w:val="false"/>
          <w:color w:val="000000"/>
          <w:sz w:val="28"/>
        </w:rPr>
        <w:t>
</w:t>
      </w:r>
      <w:r>
        <w:rPr>
          <w:rFonts w:ascii="Times New Roman"/>
          <w:b w:val="false"/>
          <w:i w:val="false"/>
          <w:color w:val="000000"/>
          <w:sz w:val="28"/>
        </w:rPr>
        <w:t>
      57) Избирательный участок № 342</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Березовка, здание коммунального государственного учреждения "Березовская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Березовка;</w:t>
      </w:r>
      <w:r>
        <w:br/>
      </w:r>
      <w:r>
        <w:rPr>
          <w:rFonts w:ascii="Times New Roman"/>
          <w:b w:val="false"/>
          <w:i w:val="false"/>
          <w:color w:val="000000"/>
          <w:sz w:val="28"/>
        </w:rPr>
        <w:t>
</w:t>
      </w:r>
      <w:r>
        <w:rPr>
          <w:rFonts w:ascii="Times New Roman"/>
          <w:b w:val="false"/>
          <w:i w:val="false"/>
          <w:color w:val="000000"/>
          <w:sz w:val="28"/>
        </w:rPr>
        <w:t>
      58) Избирательный участок № 343</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Белое, здание коммунального государственного учреждения "Беловская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Белое;</w:t>
      </w:r>
      <w:r>
        <w:br/>
      </w:r>
      <w:r>
        <w:rPr>
          <w:rFonts w:ascii="Times New Roman"/>
          <w:b w:val="false"/>
          <w:i w:val="false"/>
          <w:color w:val="000000"/>
          <w:sz w:val="28"/>
        </w:rPr>
        <w:t>
</w:t>
      </w:r>
      <w:r>
        <w:rPr>
          <w:rFonts w:ascii="Times New Roman"/>
          <w:b w:val="false"/>
          <w:i w:val="false"/>
          <w:color w:val="000000"/>
          <w:sz w:val="28"/>
        </w:rPr>
        <w:t>
      59) Избирательный участок № 344</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Знаменское, здание коммунального государственного учреждения "Знаменская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Знаменское;</w:t>
      </w:r>
      <w:r>
        <w:br/>
      </w:r>
      <w:r>
        <w:rPr>
          <w:rFonts w:ascii="Times New Roman"/>
          <w:b w:val="false"/>
          <w:i w:val="false"/>
          <w:color w:val="000000"/>
          <w:sz w:val="28"/>
        </w:rPr>
        <w:t>
</w:t>
      </w:r>
      <w:r>
        <w:rPr>
          <w:rFonts w:ascii="Times New Roman"/>
          <w:b w:val="false"/>
          <w:i w:val="false"/>
          <w:color w:val="000000"/>
          <w:sz w:val="28"/>
        </w:rPr>
        <w:t>
      Избирательный участок № 345</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Байсал, здание фельдшерского пункта;</w:t>
      </w:r>
      <w:r>
        <w:br/>
      </w:r>
      <w:r>
        <w:rPr>
          <w:rFonts w:ascii="Times New Roman"/>
          <w:b w:val="false"/>
          <w:i w:val="false"/>
          <w:color w:val="000000"/>
          <w:sz w:val="28"/>
        </w:rPr>
        <w:t>
</w:t>
      </w:r>
      <w:r>
        <w:rPr>
          <w:rFonts w:ascii="Times New Roman"/>
          <w:b w:val="false"/>
          <w:i w:val="false"/>
          <w:color w:val="000000"/>
          <w:sz w:val="28"/>
        </w:rPr>
        <w:t>
      Границы участка: село Байсал;</w:t>
      </w:r>
      <w:r>
        <w:br/>
      </w:r>
      <w:r>
        <w:rPr>
          <w:rFonts w:ascii="Times New Roman"/>
          <w:b w:val="false"/>
          <w:i w:val="false"/>
          <w:color w:val="000000"/>
          <w:sz w:val="28"/>
        </w:rPr>
        <w:t>
</w:t>
      </w:r>
      <w:r>
        <w:rPr>
          <w:rFonts w:ascii="Times New Roman"/>
          <w:b w:val="false"/>
          <w:i w:val="false"/>
          <w:color w:val="000000"/>
          <w:sz w:val="28"/>
        </w:rPr>
        <w:t>
      60) Избирательный участок № 346</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Метлишино, здание коммунального государственного учреждения "Метлишинская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Метлишино;</w:t>
      </w:r>
      <w:r>
        <w:br/>
      </w:r>
      <w:r>
        <w:rPr>
          <w:rFonts w:ascii="Times New Roman"/>
          <w:b w:val="false"/>
          <w:i w:val="false"/>
          <w:color w:val="000000"/>
          <w:sz w:val="28"/>
        </w:rPr>
        <w:t>
</w:t>
      </w:r>
      <w:r>
        <w:rPr>
          <w:rFonts w:ascii="Times New Roman"/>
          <w:b w:val="false"/>
          <w:i w:val="false"/>
          <w:color w:val="000000"/>
          <w:sz w:val="28"/>
        </w:rPr>
        <w:t>
      61) Избирательный участок № 347</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Новоникольское, здание коммунального государственного учреждения "Новоникольская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Новоникольское;</w:t>
      </w:r>
      <w:r>
        <w:br/>
      </w:r>
      <w:r>
        <w:rPr>
          <w:rFonts w:ascii="Times New Roman"/>
          <w:b w:val="false"/>
          <w:i w:val="false"/>
          <w:color w:val="000000"/>
          <w:sz w:val="28"/>
        </w:rPr>
        <w:t>
</w:t>
      </w:r>
      <w:r>
        <w:rPr>
          <w:rFonts w:ascii="Times New Roman"/>
          <w:b w:val="false"/>
          <w:i w:val="false"/>
          <w:color w:val="000000"/>
          <w:sz w:val="28"/>
        </w:rPr>
        <w:t>
      62) Избирательный участок № 348</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Соколовка, здание государственного учреждения "Аппарат акима Соколовского сельского округа":</w:t>
      </w:r>
      <w:r>
        <w:br/>
      </w:r>
      <w:r>
        <w:rPr>
          <w:rFonts w:ascii="Times New Roman"/>
          <w:b w:val="false"/>
          <w:i w:val="false"/>
          <w:color w:val="000000"/>
          <w:sz w:val="28"/>
        </w:rPr>
        <w:t>
</w:t>
      </w:r>
      <w:r>
        <w:rPr>
          <w:rFonts w:ascii="Times New Roman"/>
          <w:b w:val="false"/>
          <w:i w:val="false"/>
          <w:color w:val="000000"/>
          <w:sz w:val="28"/>
        </w:rPr>
        <w:t xml:space="preserve">
      улица 40 лет Победы-2,4,6,8, 10,12,14,16,18,20,22, 24; </w:t>
      </w:r>
      <w:r>
        <w:br/>
      </w:r>
      <w:r>
        <w:rPr>
          <w:rFonts w:ascii="Times New Roman"/>
          <w:b w:val="false"/>
          <w:i w:val="false"/>
          <w:color w:val="000000"/>
          <w:sz w:val="28"/>
        </w:rPr>
        <w:t>
</w:t>
      </w:r>
      <w:r>
        <w:rPr>
          <w:rFonts w:ascii="Times New Roman"/>
          <w:b w:val="false"/>
          <w:i w:val="false"/>
          <w:color w:val="000000"/>
          <w:sz w:val="28"/>
        </w:rPr>
        <w:t>
      улица Береговая–5,6,7,8,9,10,11,12,13,14,15,16,17,18,19,20,21,22,23,24,25,26,27,28,29, 30,31,32,33,34,35,36,37,38,39,40,41,42,43,44,45,46,47,48,49,50,51,52,53,54,55,56,57,58,59,
</w:t>
      </w:r>
      <w:r>
        <w:rPr>
          <w:rFonts w:ascii="Times New Roman"/>
          <w:b w:val="false"/>
          <w:i w:val="false"/>
          <w:color w:val="000000"/>
          <w:sz w:val="28"/>
        </w:rPr>
        <w:t>
60,61,62,63;</w:t>
      </w:r>
      <w:r>
        <w:br/>
      </w:r>
      <w:r>
        <w:rPr>
          <w:rFonts w:ascii="Times New Roman"/>
          <w:b w:val="false"/>
          <w:i w:val="false"/>
          <w:color w:val="000000"/>
          <w:sz w:val="28"/>
        </w:rPr>
        <w:t>
</w:t>
      </w:r>
      <w:r>
        <w:rPr>
          <w:rFonts w:ascii="Times New Roman"/>
          <w:b w:val="false"/>
          <w:i w:val="false"/>
          <w:color w:val="000000"/>
          <w:sz w:val="28"/>
        </w:rPr>
        <w:t>
      улица Шухова–7,8,9,10,11,12,13,14,15,16,17,18,
</w:t>
      </w:r>
      <w:r>
        <w:rPr>
          <w:rFonts w:ascii="Times New Roman"/>
          <w:b w:val="false"/>
          <w:i w:val="false"/>
          <w:color w:val="000000"/>
          <w:sz w:val="28"/>
        </w:rPr>
        <w:t>
19,20,21,22,23,24,25,26,27,28,29,30, 31,32,33,34,35,36,37,38,39,40,41,42,43,44,45;</w:t>
      </w:r>
      <w:r>
        <w:br/>
      </w:r>
      <w:r>
        <w:rPr>
          <w:rFonts w:ascii="Times New Roman"/>
          <w:b w:val="false"/>
          <w:i w:val="false"/>
          <w:color w:val="000000"/>
          <w:sz w:val="28"/>
        </w:rPr>
        <w:t>
</w:t>
      </w:r>
      <w:r>
        <w:rPr>
          <w:rFonts w:ascii="Times New Roman"/>
          <w:b w:val="false"/>
          <w:i w:val="false"/>
          <w:color w:val="000000"/>
          <w:sz w:val="28"/>
        </w:rPr>
        <w:t>
      улица Абая –3, 4, 5, 6, 7, 8, 9, 10, 11, 12, 13,14, 15, 16, 17, 18, 19, 20, 21, 22, 23, 24, 25, 26, 27, 28, 29, 30, 31, 32, 33, 34, 35, 36, 37, 38, 39,40,41,42,43,44,45,46,47,48,49,50,51,52,53,54, 55, 56, 57, 58, 59, 60, 61, 62, 63,64,65,66,67,68,69,70,71,72,73,74,75,76,77,78,79,80,81,82,83, 84,85,86,87,88,89,90,91,92,93,94,95,96,97,98;</w:t>
      </w:r>
      <w:r>
        <w:br/>
      </w:r>
      <w:r>
        <w:rPr>
          <w:rFonts w:ascii="Times New Roman"/>
          <w:b w:val="false"/>
          <w:i w:val="false"/>
          <w:color w:val="000000"/>
          <w:sz w:val="28"/>
        </w:rPr>
        <w:t>
</w:t>
      </w:r>
      <w:r>
        <w:rPr>
          <w:rFonts w:ascii="Times New Roman"/>
          <w:b w:val="false"/>
          <w:i w:val="false"/>
          <w:color w:val="000000"/>
          <w:sz w:val="28"/>
        </w:rPr>
        <w:t>
      улица Комсомольская-1,3,5,6,7,9, 10, 11,13,15,17, 20, 22, 24, 25, 26, 27, 28, 30, 31, 32, 33, 34, 35, 36, 37, 38, 40, 43,45;</w:t>
      </w:r>
      <w:r>
        <w:br/>
      </w:r>
      <w:r>
        <w:rPr>
          <w:rFonts w:ascii="Times New Roman"/>
          <w:b w:val="false"/>
          <w:i w:val="false"/>
          <w:color w:val="000000"/>
          <w:sz w:val="28"/>
        </w:rPr>
        <w:t>
</w:t>
      </w:r>
      <w:r>
        <w:rPr>
          <w:rFonts w:ascii="Times New Roman"/>
          <w:b w:val="false"/>
          <w:i w:val="false"/>
          <w:color w:val="000000"/>
          <w:sz w:val="28"/>
        </w:rPr>
        <w:t>
      улица Октябрьская - 2,4, 5, 6, 9, 11, 12, 13, 16, 17, 18, 19, 20, 23, 31, 32, 35, 36, 37, 38, 39, 40, 42,44, 45, 46, 47, 49, 50,52,54, 55, 58, 59, 60, 61;</w:t>
      </w:r>
      <w:r>
        <w:br/>
      </w:r>
      <w:r>
        <w:rPr>
          <w:rFonts w:ascii="Times New Roman"/>
          <w:b w:val="false"/>
          <w:i w:val="false"/>
          <w:color w:val="000000"/>
          <w:sz w:val="28"/>
        </w:rPr>
        <w:t>
</w:t>
      </w:r>
      <w:r>
        <w:rPr>
          <w:rFonts w:ascii="Times New Roman"/>
          <w:b w:val="false"/>
          <w:i w:val="false"/>
          <w:color w:val="000000"/>
          <w:sz w:val="28"/>
        </w:rPr>
        <w:t>
      улица Целинная – 3,4,5,6,7,8,9,10,11,12,13,14,15,16,17,18,20,22, 23, 25, 27, 29, 33, 35;</w:t>
      </w:r>
      <w:r>
        <w:br/>
      </w:r>
      <w:r>
        <w:rPr>
          <w:rFonts w:ascii="Times New Roman"/>
          <w:b w:val="false"/>
          <w:i w:val="false"/>
          <w:color w:val="000000"/>
          <w:sz w:val="28"/>
        </w:rPr>
        <w:t>
</w:t>
      </w:r>
      <w:r>
        <w:rPr>
          <w:rFonts w:ascii="Times New Roman"/>
          <w:b w:val="false"/>
          <w:i w:val="false"/>
          <w:color w:val="000000"/>
          <w:sz w:val="28"/>
        </w:rPr>
        <w:t>
      улица Трудовая-3, 4, 5, 6, 7,9, 10, 11,13, 14, 16, 17, 18, 20, 23, 25, 26, 27, 28, 29, 30, 31, 32, 34, 35, 37, 39;</w:t>
      </w:r>
      <w:r>
        <w:br/>
      </w:r>
      <w:r>
        <w:rPr>
          <w:rFonts w:ascii="Times New Roman"/>
          <w:b w:val="false"/>
          <w:i w:val="false"/>
          <w:color w:val="000000"/>
          <w:sz w:val="28"/>
        </w:rPr>
        <w:t>
</w:t>
      </w:r>
      <w:r>
        <w:rPr>
          <w:rFonts w:ascii="Times New Roman"/>
          <w:b w:val="false"/>
          <w:i w:val="false"/>
          <w:color w:val="000000"/>
          <w:sz w:val="28"/>
        </w:rPr>
        <w:t>
      улица Интернациональная – 3,4,5,6,7,8,9,10,</w:t>
      </w:r>
      <w:r>
        <w:br/>
      </w:r>
      <w:r>
        <w:rPr>
          <w:rFonts w:ascii="Times New Roman"/>
          <w:b w:val="false"/>
          <w:i w:val="false"/>
          <w:color w:val="000000"/>
          <w:sz w:val="28"/>
        </w:rPr>
        <w:t>
</w:t>
      </w:r>
      <w:r>
        <w:rPr>
          <w:rFonts w:ascii="Times New Roman"/>
          <w:b w:val="false"/>
          <w:i w:val="false"/>
          <w:color w:val="000000"/>
          <w:sz w:val="28"/>
        </w:rPr>
        <w:t>
      улица Полевая-2,4,6,8,10,12,</w:t>
      </w:r>
      <w:r>
        <w:br/>
      </w:r>
      <w:r>
        <w:rPr>
          <w:rFonts w:ascii="Times New Roman"/>
          <w:b w:val="false"/>
          <w:i w:val="false"/>
          <w:color w:val="000000"/>
          <w:sz w:val="28"/>
        </w:rPr>
        <w:t>
</w:t>
      </w:r>
      <w:r>
        <w:rPr>
          <w:rFonts w:ascii="Times New Roman"/>
          <w:b w:val="false"/>
          <w:i w:val="false"/>
          <w:color w:val="000000"/>
          <w:sz w:val="28"/>
        </w:rPr>
        <w:t>
      улица Мира – 1, 2,4,5,6,7,8,9,10,11,12,14;</w:t>
      </w:r>
      <w:r>
        <w:br/>
      </w:r>
      <w:r>
        <w:rPr>
          <w:rFonts w:ascii="Times New Roman"/>
          <w:b w:val="false"/>
          <w:i w:val="false"/>
          <w:color w:val="000000"/>
          <w:sz w:val="28"/>
        </w:rPr>
        <w:t>
</w:t>
      </w:r>
      <w:r>
        <w:rPr>
          <w:rFonts w:ascii="Times New Roman"/>
          <w:b w:val="false"/>
          <w:i w:val="false"/>
          <w:color w:val="000000"/>
          <w:sz w:val="28"/>
        </w:rPr>
        <w:t>
      улица Автодора-1,3,5,7,9,11,13,15,</w:t>
      </w:r>
      <w:r>
        <w:br/>
      </w:r>
      <w:r>
        <w:rPr>
          <w:rFonts w:ascii="Times New Roman"/>
          <w:b w:val="false"/>
          <w:i w:val="false"/>
          <w:color w:val="000000"/>
          <w:sz w:val="28"/>
        </w:rPr>
        <w:t>
</w:t>
      </w:r>
      <w:r>
        <w:rPr>
          <w:rFonts w:ascii="Times New Roman"/>
          <w:b w:val="false"/>
          <w:i w:val="false"/>
          <w:color w:val="000000"/>
          <w:sz w:val="28"/>
        </w:rPr>
        <w:t>
      улица Заречная – 1,2,3,4,5,6,7,8,9,10,12;</w:t>
      </w:r>
      <w:r>
        <w:br/>
      </w:r>
      <w:r>
        <w:rPr>
          <w:rFonts w:ascii="Times New Roman"/>
          <w:b w:val="false"/>
          <w:i w:val="false"/>
          <w:color w:val="000000"/>
          <w:sz w:val="28"/>
        </w:rPr>
        <w:t>
</w:t>
      </w:r>
      <w:r>
        <w:rPr>
          <w:rFonts w:ascii="Times New Roman"/>
          <w:b w:val="false"/>
          <w:i w:val="false"/>
          <w:color w:val="000000"/>
          <w:sz w:val="28"/>
        </w:rPr>
        <w:t>
      улица Приишимская – 1,2,3,4,5,6,8,9,10,11,12,14,15,16,17,19,20,21,22,23,24,25,26,28, 30,34,36;</w:t>
      </w:r>
      <w:r>
        <w:br/>
      </w:r>
      <w:r>
        <w:rPr>
          <w:rFonts w:ascii="Times New Roman"/>
          <w:b w:val="false"/>
          <w:i w:val="false"/>
          <w:color w:val="000000"/>
          <w:sz w:val="28"/>
        </w:rPr>
        <w:t>
</w:t>
      </w:r>
      <w:r>
        <w:rPr>
          <w:rFonts w:ascii="Times New Roman"/>
          <w:b w:val="false"/>
          <w:i w:val="false"/>
          <w:color w:val="000000"/>
          <w:sz w:val="28"/>
        </w:rPr>
        <w:t>
      улица Кирова – 2, 4 - 12, 14, 15, 20, 22, 25, 28, 29, 30, 32, 33, 34, 35,37, 38, 39, 40, 41, 42, 43,45,47, 48, 49, 50, 52, 53, 54, 56, 57, 58, 59, 60, 63, 64, 65,67, 69, 70,72,74,76,78,80, 82,84,86,90,92,94,96, 98,100,102,106,104;</w:t>
      </w:r>
      <w:r>
        <w:br/>
      </w:r>
      <w:r>
        <w:rPr>
          <w:rFonts w:ascii="Times New Roman"/>
          <w:b w:val="false"/>
          <w:i w:val="false"/>
          <w:color w:val="000000"/>
          <w:sz w:val="28"/>
        </w:rPr>
        <w:t>
</w:t>
      </w:r>
      <w:r>
        <w:rPr>
          <w:rFonts w:ascii="Times New Roman"/>
          <w:b w:val="false"/>
          <w:i w:val="false"/>
          <w:color w:val="000000"/>
          <w:sz w:val="28"/>
        </w:rPr>
        <w:t>
      улица Степная-1, 2, 4, 6, 8 - 20,22,23;</w:t>
      </w:r>
      <w:r>
        <w:br/>
      </w:r>
      <w:r>
        <w:rPr>
          <w:rFonts w:ascii="Times New Roman"/>
          <w:b w:val="false"/>
          <w:i w:val="false"/>
          <w:color w:val="000000"/>
          <w:sz w:val="28"/>
        </w:rPr>
        <w:t>
</w:t>
      </w:r>
      <w:r>
        <w:rPr>
          <w:rFonts w:ascii="Times New Roman"/>
          <w:b w:val="false"/>
          <w:i w:val="false"/>
          <w:color w:val="000000"/>
          <w:sz w:val="28"/>
        </w:rPr>
        <w:t>
      улица Первомайская – 4, 6, 11, 12, 13, 14, 15, 19, 20, 21, 22, 23, 24, 25, 27, 30,32,34,38,40;</w:t>
      </w:r>
      <w:r>
        <w:br/>
      </w:r>
      <w:r>
        <w:rPr>
          <w:rFonts w:ascii="Times New Roman"/>
          <w:b w:val="false"/>
          <w:i w:val="false"/>
          <w:color w:val="000000"/>
          <w:sz w:val="28"/>
        </w:rPr>
        <w:t>
</w:t>
      </w:r>
      <w:r>
        <w:rPr>
          <w:rFonts w:ascii="Times New Roman"/>
          <w:b w:val="false"/>
          <w:i w:val="false"/>
          <w:color w:val="000000"/>
          <w:sz w:val="28"/>
        </w:rPr>
        <w:t>
      улица Строительная-2,4,6,8,10,12,14,18,20,22,23,28;</w:t>
      </w:r>
      <w:r>
        <w:br/>
      </w:r>
      <w:r>
        <w:rPr>
          <w:rFonts w:ascii="Times New Roman"/>
          <w:b w:val="false"/>
          <w:i w:val="false"/>
          <w:color w:val="000000"/>
          <w:sz w:val="28"/>
        </w:rPr>
        <w:t>
</w:t>
      </w:r>
      <w:r>
        <w:rPr>
          <w:rFonts w:ascii="Times New Roman"/>
          <w:b w:val="false"/>
          <w:i w:val="false"/>
          <w:color w:val="000000"/>
          <w:sz w:val="28"/>
        </w:rPr>
        <w:t>
      улица Молодежная – 1,2,3,4,5,6,7,8,9,10,11,12,13,14, 16,17,18,19,20,21, 23, 25, 27, 28, 29, 29а, 30, 31, 32, 34, 35, 36, 37, 41, 43;</w:t>
      </w:r>
      <w:r>
        <w:br/>
      </w:r>
      <w:r>
        <w:rPr>
          <w:rFonts w:ascii="Times New Roman"/>
          <w:b w:val="false"/>
          <w:i w:val="false"/>
          <w:color w:val="000000"/>
          <w:sz w:val="28"/>
        </w:rPr>
        <w:t>
</w:t>
      </w:r>
      <w:r>
        <w:rPr>
          <w:rFonts w:ascii="Times New Roman"/>
          <w:b w:val="false"/>
          <w:i w:val="false"/>
          <w:color w:val="000000"/>
          <w:sz w:val="28"/>
        </w:rPr>
        <w:t>
      63) Избирательный участок № 349</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Соколовка, здание коммунального государственного учреждения "Соколовская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Село Соколовка, улица Абая –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198,199,200;</w:t>
      </w:r>
      <w:r>
        <w:br/>
      </w:r>
      <w:r>
        <w:rPr>
          <w:rFonts w:ascii="Times New Roman"/>
          <w:b w:val="false"/>
          <w:i w:val="false"/>
          <w:color w:val="000000"/>
          <w:sz w:val="28"/>
        </w:rPr>
        <w:t>
</w:t>
      </w:r>
      <w:r>
        <w:rPr>
          <w:rFonts w:ascii="Times New Roman"/>
          <w:b w:val="false"/>
          <w:i w:val="false"/>
          <w:color w:val="000000"/>
          <w:sz w:val="28"/>
        </w:rPr>
        <w:t>
      улица Береговая –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184,185;</w:t>
      </w:r>
      <w:r>
        <w:br/>
      </w:r>
      <w:r>
        <w:rPr>
          <w:rFonts w:ascii="Times New Roman"/>
          <w:b w:val="false"/>
          <w:i w:val="false"/>
          <w:color w:val="000000"/>
          <w:sz w:val="28"/>
        </w:rPr>
        <w:t>
</w:t>
      </w:r>
      <w:r>
        <w:rPr>
          <w:rFonts w:ascii="Times New Roman"/>
          <w:b w:val="false"/>
          <w:i w:val="false"/>
          <w:color w:val="000000"/>
          <w:sz w:val="28"/>
        </w:rPr>
        <w:t>
      улица Шухова – 46,47, 48, 49, 50, 51, 52, 53, 54, 55, 56, 57,58;</w:t>
      </w:r>
      <w:r>
        <w:br/>
      </w:r>
      <w:r>
        <w:rPr>
          <w:rFonts w:ascii="Times New Roman"/>
          <w:b w:val="false"/>
          <w:i w:val="false"/>
          <w:color w:val="000000"/>
          <w:sz w:val="28"/>
        </w:rPr>
        <w:t>
</w:t>
      </w:r>
      <w:r>
        <w:rPr>
          <w:rFonts w:ascii="Times New Roman"/>
          <w:b w:val="false"/>
          <w:i w:val="false"/>
          <w:color w:val="000000"/>
          <w:sz w:val="28"/>
        </w:rPr>
        <w:t>
      улица Гайдара – 2, 3, 4, 5, 6, 7, 9, 10, 11, 12, 13, 14, 15, 16, 17, 18, 20, 21, 22, 23, 25, 26, 28, 29, 30, 31, 33, 35, 37, 39, 41, 41а, 43, 44, 45, 47, 49, 51, 53, 55, 57, 59, 61, 63, 65, 67, 69, 71, 73, 75, 77, 79, 81, 83, 85, 87, 89, 91, 95, 105,106,107,108,109,110;</w:t>
      </w:r>
      <w:r>
        <w:br/>
      </w:r>
      <w:r>
        <w:rPr>
          <w:rFonts w:ascii="Times New Roman"/>
          <w:b w:val="false"/>
          <w:i w:val="false"/>
          <w:color w:val="000000"/>
          <w:sz w:val="28"/>
        </w:rPr>
        <w:t>
</w:t>
      </w:r>
      <w:r>
        <w:rPr>
          <w:rFonts w:ascii="Times New Roman"/>
          <w:b w:val="false"/>
          <w:i w:val="false"/>
          <w:color w:val="000000"/>
          <w:sz w:val="28"/>
        </w:rPr>
        <w:t>
      улица Лесная – 3, 4, 5, 6, 7, 8, 9, 10,12,14, 15, 16;</w:t>
      </w:r>
      <w:r>
        <w:br/>
      </w:r>
      <w:r>
        <w:rPr>
          <w:rFonts w:ascii="Times New Roman"/>
          <w:b w:val="false"/>
          <w:i w:val="false"/>
          <w:color w:val="000000"/>
          <w:sz w:val="28"/>
        </w:rPr>
        <w:t>
</w:t>
      </w:r>
      <w:r>
        <w:rPr>
          <w:rFonts w:ascii="Times New Roman"/>
          <w:b w:val="false"/>
          <w:i w:val="false"/>
          <w:color w:val="000000"/>
          <w:sz w:val="28"/>
        </w:rPr>
        <w:t>
      улица Пионерская-1, 4, 7, 11, 12, 13, 16, 17,19, 20, 21, 22, 23, 24, 25, 26, 27, 28, 29, 30, 32, 33, 34, 35, 36, 38, 41, 42, 43,45, 46, 47,49,51,53, 54, 55, 56, 57, 58, 59, 60, 61, 62, 63, 64, 65, 66, 68,70,72,74,76,78,82;</w:t>
      </w:r>
      <w:r>
        <w:br/>
      </w:r>
      <w:r>
        <w:rPr>
          <w:rFonts w:ascii="Times New Roman"/>
          <w:b w:val="false"/>
          <w:i w:val="false"/>
          <w:color w:val="000000"/>
          <w:sz w:val="28"/>
        </w:rPr>
        <w:t>
</w:t>
      </w:r>
      <w:r>
        <w:rPr>
          <w:rFonts w:ascii="Times New Roman"/>
          <w:b w:val="false"/>
          <w:i w:val="false"/>
          <w:color w:val="000000"/>
          <w:sz w:val="28"/>
        </w:rPr>
        <w:t>
      улица Сибирская – 1, 2, 3, 4, 5, 6, 7, 8, 10;</w:t>
      </w:r>
      <w:r>
        <w:br/>
      </w:r>
      <w:r>
        <w:rPr>
          <w:rFonts w:ascii="Times New Roman"/>
          <w:b w:val="false"/>
          <w:i w:val="false"/>
          <w:color w:val="000000"/>
          <w:sz w:val="28"/>
        </w:rPr>
        <w:t>
</w:t>
      </w:r>
      <w:r>
        <w:rPr>
          <w:rFonts w:ascii="Times New Roman"/>
          <w:b w:val="false"/>
          <w:i w:val="false"/>
          <w:color w:val="000000"/>
          <w:sz w:val="28"/>
        </w:rPr>
        <w:t>
      улица Школьная-1,3,4,13;</w:t>
      </w:r>
      <w:r>
        <w:br/>
      </w:r>
      <w:r>
        <w:rPr>
          <w:rFonts w:ascii="Times New Roman"/>
          <w:b w:val="false"/>
          <w:i w:val="false"/>
          <w:color w:val="000000"/>
          <w:sz w:val="28"/>
        </w:rPr>
        <w:t>
</w:t>
      </w:r>
      <w:r>
        <w:rPr>
          <w:rFonts w:ascii="Times New Roman"/>
          <w:b w:val="false"/>
          <w:i w:val="false"/>
          <w:color w:val="000000"/>
          <w:sz w:val="28"/>
        </w:rPr>
        <w:t>
      улица Березовая–1, 2, 3, 4, 5, 6, 7, 8, 9, 10;</w:t>
      </w:r>
      <w:r>
        <w:br/>
      </w:r>
      <w:r>
        <w:rPr>
          <w:rFonts w:ascii="Times New Roman"/>
          <w:b w:val="false"/>
          <w:i w:val="false"/>
          <w:color w:val="000000"/>
          <w:sz w:val="28"/>
        </w:rPr>
        <w:t>
</w:t>
      </w:r>
      <w:r>
        <w:rPr>
          <w:rFonts w:ascii="Times New Roman"/>
          <w:b w:val="false"/>
          <w:i w:val="false"/>
          <w:color w:val="000000"/>
          <w:sz w:val="28"/>
        </w:rPr>
        <w:t>
      улица Бостандыкская-1,3,7;</w:t>
      </w:r>
      <w:r>
        <w:br/>
      </w:r>
      <w:r>
        <w:rPr>
          <w:rFonts w:ascii="Times New Roman"/>
          <w:b w:val="false"/>
          <w:i w:val="false"/>
          <w:color w:val="000000"/>
          <w:sz w:val="28"/>
        </w:rPr>
        <w:t>
</w:t>
      </w:r>
      <w:r>
        <w:rPr>
          <w:rFonts w:ascii="Times New Roman"/>
          <w:b w:val="false"/>
          <w:i w:val="false"/>
          <w:color w:val="000000"/>
          <w:sz w:val="28"/>
        </w:rPr>
        <w:t>
      улица Озерная – 1, 2,3,4,5,6, 7, 8,9,10,11,12,13, 14,15,16,17,18,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120,121;</w:t>
      </w:r>
      <w:r>
        <w:br/>
      </w:r>
      <w:r>
        <w:rPr>
          <w:rFonts w:ascii="Times New Roman"/>
          <w:b w:val="false"/>
          <w:i w:val="false"/>
          <w:color w:val="000000"/>
          <w:sz w:val="28"/>
        </w:rPr>
        <w:t>
</w:t>
      </w:r>
      <w:r>
        <w:rPr>
          <w:rFonts w:ascii="Times New Roman"/>
          <w:b w:val="false"/>
          <w:i w:val="false"/>
          <w:color w:val="000000"/>
          <w:sz w:val="28"/>
        </w:rPr>
        <w:t>
      64) Избирательный участок № 350</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Якорь, здание коммунального государственного учреждения "Якорьская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Якорь;</w:t>
      </w:r>
      <w:r>
        <w:br/>
      </w:r>
      <w:r>
        <w:rPr>
          <w:rFonts w:ascii="Times New Roman"/>
          <w:b w:val="false"/>
          <w:i w:val="false"/>
          <w:color w:val="000000"/>
          <w:sz w:val="28"/>
        </w:rPr>
        <w:t>
</w:t>
      </w:r>
      <w:r>
        <w:rPr>
          <w:rFonts w:ascii="Times New Roman"/>
          <w:b w:val="false"/>
          <w:i w:val="false"/>
          <w:color w:val="000000"/>
          <w:sz w:val="28"/>
        </w:rPr>
        <w:t>
      65) Избирательный участок № 351</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Ольшанка, здание коммунального государственного учреждения "Ольшанская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Ольшанка;</w:t>
      </w:r>
      <w:r>
        <w:br/>
      </w:r>
      <w:r>
        <w:rPr>
          <w:rFonts w:ascii="Times New Roman"/>
          <w:b w:val="false"/>
          <w:i w:val="false"/>
          <w:color w:val="000000"/>
          <w:sz w:val="28"/>
        </w:rPr>
        <w:t>
</w:t>
      </w:r>
      <w:r>
        <w:rPr>
          <w:rFonts w:ascii="Times New Roman"/>
          <w:b w:val="false"/>
          <w:i w:val="false"/>
          <w:color w:val="000000"/>
          <w:sz w:val="28"/>
        </w:rPr>
        <w:t>
      66) Избирательный участок № 352</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 Кызылжарский район, село Вознесенка, здание бывшей начальной школы;</w:t>
      </w:r>
      <w:r>
        <w:br/>
      </w:r>
      <w:r>
        <w:rPr>
          <w:rFonts w:ascii="Times New Roman"/>
          <w:b w:val="false"/>
          <w:i w:val="false"/>
          <w:color w:val="000000"/>
          <w:sz w:val="28"/>
        </w:rPr>
        <w:t>
</w:t>
      </w:r>
      <w:r>
        <w:rPr>
          <w:rFonts w:ascii="Times New Roman"/>
          <w:b w:val="false"/>
          <w:i w:val="false"/>
          <w:color w:val="000000"/>
          <w:sz w:val="28"/>
        </w:rPr>
        <w:t>
      Границы участка: село Вознесенка;</w:t>
      </w:r>
      <w:r>
        <w:br/>
      </w:r>
      <w:r>
        <w:rPr>
          <w:rFonts w:ascii="Times New Roman"/>
          <w:b w:val="false"/>
          <w:i w:val="false"/>
          <w:color w:val="000000"/>
          <w:sz w:val="28"/>
        </w:rPr>
        <w:t>
</w:t>
      </w:r>
      <w:r>
        <w:rPr>
          <w:rFonts w:ascii="Times New Roman"/>
          <w:b w:val="false"/>
          <w:i w:val="false"/>
          <w:color w:val="000000"/>
          <w:sz w:val="28"/>
        </w:rPr>
        <w:t>
      67) Избирательный участок № 353</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село Вишневка, здание коммунального государственного учреждения "Вишневская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Границы участка: село Вишневка;</w:t>
      </w:r>
      <w:r>
        <w:br/>
      </w:r>
      <w:r>
        <w:rPr>
          <w:rFonts w:ascii="Times New Roman"/>
          <w:b w:val="false"/>
          <w:i w:val="false"/>
          <w:color w:val="000000"/>
          <w:sz w:val="28"/>
        </w:rPr>
        <w:t>
</w:t>
      </w:r>
      <w:r>
        <w:rPr>
          <w:rFonts w:ascii="Times New Roman"/>
          <w:b w:val="false"/>
          <w:i w:val="false"/>
          <w:color w:val="000000"/>
          <w:sz w:val="28"/>
        </w:rPr>
        <w:t>
      68) Избирательный участок № 354</w:t>
      </w:r>
      <w:r>
        <w:br/>
      </w:r>
      <w:r>
        <w:rPr>
          <w:rFonts w:ascii="Times New Roman"/>
          <w:b w:val="false"/>
          <w:i w:val="false"/>
          <w:color w:val="000000"/>
          <w:sz w:val="28"/>
        </w:rPr>
        <w:t>
</w:t>
      </w:r>
      <w:r>
        <w:rPr>
          <w:rFonts w:ascii="Times New Roman"/>
          <w:b w:val="false"/>
          <w:i w:val="false"/>
          <w:color w:val="000000"/>
          <w:sz w:val="28"/>
        </w:rPr>
        <w:t>
      место нахождения избирательного участка:</w:t>
      </w:r>
      <w:r>
        <w:br/>
      </w:r>
      <w:r>
        <w:rPr>
          <w:rFonts w:ascii="Times New Roman"/>
          <w:b w:val="false"/>
          <w:i w:val="false"/>
          <w:color w:val="000000"/>
          <w:sz w:val="28"/>
        </w:rPr>
        <w:t>
</w:t>
      </w:r>
      <w:r>
        <w:rPr>
          <w:rFonts w:ascii="Times New Roman"/>
          <w:b w:val="false"/>
          <w:i w:val="false"/>
          <w:color w:val="000000"/>
          <w:sz w:val="28"/>
        </w:rPr>
        <w:t>
      Северо-Казахстанская область,Кызылжарский район, аул Бесколь, улица Ипподромная 1, здание комплекса "Кулагер" (по согласованию):</w:t>
      </w:r>
      <w:r>
        <w:br/>
      </w:r>
      <w:r>
        <w:rPr>
          <w:rFonts w:ascii="Times New Roman"/>
          <w:b w:val="false"/>
          <w:i w:val="false"/>
          <w:color w:val="000000"/>
          <w:sz w:val="28"/>
        </w:rPr>
        <w:t>
</w:t>
      </w:r>
      <w:r>
        <w:rPr>
          <w:rFonts w:ascii="Times New Roman"/>
          <w:b w:val="false"/>
          <w:i w:val="false"/>
          <w:color w:val="000000"/>
          <w:sz w:val="28"/>
        </w:rPr>
        <w:t>
      улицы: Целинная, Энергетиков, Ломоносова, Интернациональная, 70 лет Октября, Добровольского, Амангельды, Чайковского, Аккайынская, Новосельская.</w:t>
      </w:r>
      <w:r>
        <w:br/>
      </w:r>
      <w:r>
        <w:rPr>
          <w:rFonts w:ascii="Times New Roman"/>
          <w:b w:val="false"/>
          <w:i w:val="false"/>
          <w:color w:val="000000"/>
          <w:sz w:val="28"/>
        </w:rPr>
        <w:t>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