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974f" w14:textId="2ab9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Кызылжарского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19 марта 2015 года № 136. Зарегистрировано Департаментом юстиции Северо-Казахстанской области 20 марта 2015 года № 3177. Утратило силу постановлением акимата Кызылжарского района Северо-Казахстанской области от 29 июня 2015 года N 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Кызылжарского района Северо-Казахстанской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Кызылжарского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Кызылжарского района Северо-Казахстанской области от 19 марта 2015 года № 136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Кызылжарского района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Кызылжарского района в имущественный наем (аренду)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Кызылжарского района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базовая ставка аренды в год, принимаемая равной С = (Sбал. х Nаморт.),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Коэффициент, учитывающий срок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Коэффициент, учитывающий условия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Правилам расчета ставки арендной платы при передаче коммунального имущества Кызылжарского района в имущественный наем (аренду)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607"/>
        <w:gridCol w:w="4091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 для государственных учреждений и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расчета ставки арендной платы при передаче коммунального имущества Кызылжарского района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 и иное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