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477b" w14:textId="3f447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Кызылжарского района Северо-Казахстанской области от 10 апреля 2015 года № 184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3 июня 2015 года № 265. Зарегистрировано Департаментом юстиции Северо-Казахстанской области 8 июля 2015 года № 3299. Утратило силу постановлением акимата Кызылжарского района Северо-Казахстанской области от 16 марта 2016 года N 121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Кызылжарского района Северо-Казахстанской области от 16.03.2016 </w:t>
      </w:r>
      <w:r>
        <w:rPr>
          <w:rFonts w:ascii="Times New Roman"/>
          <w:b w:val="false"/>
          <w:i w:val="false"/>
          <w:color w:val="ff0000"/>
          <w:sz w:val="28"/>
        </w:rPr>
        <w:t>N 121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Кызылжарского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Северо-Казахстанской области от 10 апреля 2015 года № 184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от 15 мая 2015 года за № 3250, опубликовано 22 мая 2015 года в газете "Маяк" № 21 (5524), 22 мая 2015 года в газете "Қызылжар" № 22 (585))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Кызылжарского района Северо-Казахстанской области Рамазанова Р.Е.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Кызылжарского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 июня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Кызылжарского района Северо-Казахстанской области от 03 июня 2015 года № 265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Кызылжарского района Северо-Казахстанской области от 10 апреля 2015 года № 184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в области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врачи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средний медицинский персонал всех специальностей,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акушерка;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зубной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зубной 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фельдшер;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психолог.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специалист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дошкольного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дошкольного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заместитель руководителя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воспитатель;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заведующий интернатом;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заведующий кабинетом психолого-педагогической коррекции;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заведующий районным методическим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мастер производственного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инструктор по физической культуре в дошкольных организациях.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заведующий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редактор;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солист;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звукорежиссер;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музыкальный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Должности специалистов в области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директора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тренер-преподаватель.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Должности специалистов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ветеринарный врач.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