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315dc" w14:textId="51315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ветеринарии района Магжана Жумабаева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9 февраля 2015 года № 25. Зарегистрировано Департаментом юстиции Северо-Казахстанской области 24 февраля 2015 года № 3117. Утратило силу постановлением акимата района Магжана Жумабаева Северо-Казахстанской области от 28 июня 2016 года N 169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района Магжана Жумабаева Северо-Казахстанской области от 28.06.2016 </w:t>
      </w:r>
      <w:r>
        <w:rPr>
          <w:rFonts w:ascii="Times New Roman"/>
          <w:b w:val="false"/>
          <w:i w:val="false"/>
          <w:color w:val="ff0000"/>
          <w:sz w:val="28"/>
        </w:rPr>
        <w:t>N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ветеринарии района Магжана Жумабаева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Магжана Жумабаева Северо-Казахстанской области Кабдушева А.Д.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Пшенбаев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района Магжана Жумабаева Северо-Казахстанской области от 09 февраля 2015 года № 25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ветеринарии района Магжана Жумабаева Северо-Казахстанской области"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района Магжана Жумабаева Северо-Казахстанской области" является государственным органом Республики Казахстан, осуществляющим руководство в сфере ветеринарии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ветеринарии района Магжана Жумабаева Северо-Казахстанской области" имеет ведомство: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предприятие на праве хозяйственного ведения "Ветеринарная станция района Магжана Жумабаева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ветеринарии района Магжана Жумабаева Северо-Казахстанской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ветеринарии района Магжана Жумабаева Северо-Казахстанской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ветеринарии района Магжана Жумабаева Северо-Казахстанской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ветеринарии района Магжана Жумабаева Северо-Казахстанской области" имеет право выступать стороной гражданско-правовых отношений от имени государства, если оно на это уполномочено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ветеринарии района Магжана Жумабаева Северо-Казахстанской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ветеринарии района Магжана Жумабаева Северо-Казахстанской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ветеринарии района Магжана Жумабаева Северо-Казахстанской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государственного учреждения "Отдел ветеринарии района Магжана Жумабаева Северо-Казахстанской области": 150800, Северо-Казахстанская область, район Магжана Жумабаева, город Булаево, улица Водопроводная,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языке: "Солтүстік Қазақстан облысы Мағжан Жұмабаев ауданының ветеринария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языке: государственное учреждение "Отдел ветеринарии района Магжана Жумабаева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"Отдел ветеринарии района Магжана Жумабаева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ветеринарии района Магжана Жумабаева Северо-Казахстанской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ветеринарии района Магжана Жумабаева Северо-Казахстанской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рйона Магжана Жумабаева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ветеринарии района Магжана Жумабаева Северо-Казахстанской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"Отдел ветеринарии района Магжана Жумабаева Северо-Казахстанской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Миссия государственного учреждения "Отдел ветеринарии района Магжана Жумабаева Северо-Казахстанской области":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содействие развитию и совершенствованию государственной политики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охрана здоровья населения от болезней,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охрана территории Республики Казахстан от заноса и распространения заразных и экзотических болезней животных из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за безопасностью и качеством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предупреждение и ликвидация загрязнения окружающей среды при осуществлении физическими и юридическими лицами деятельности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"Отдел ветеринарии района Магжана Жумабаева Северо-Казахстанской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отлова и уничтожения бродячих собак и кошек;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проведение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в местный исполнительный орган области,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в местный исполнительный орган области,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в местный исполнительный орган области о ветеринарных мероприятиях по обеспечению ветеринарно - 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прием уведомлений от физических и юридических лиц о начале или прекращении осуществления предпринимательской деятельности в области ветеринарии, а также ведение государственного электронного реестра разрешений и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необходимую информацию от уполномоченного государственного органа в области ветеринарии и иных организаций для осуществления возложенных на него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инициировать отзыв лицензий юридических и физических лиц, осуществляющих предпринимательскую деятельность в области ветеринарии, в случаях нарушения ими установленных ветеринарно-санитарных правил и нормативов,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вносить предложение о создании в установленном порядке чрезвычайных противоэпизоотических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беспрепятственно посещать (по предъявлении служебного удостоверения) в порядке, установленном законодательством Республики Казахстан в области ветеринарии, а также получения информации о деятельности физических и юридических лиц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проводить отбор проб объектов государственного ветеринарно-санитарного контроля и надзора для их диагностики или ветеринарно-санитарной экспертизы с уведомлением заинтересованных лиц о сроках проведения их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проводить государственный ветеринарно - санитарный контроль и надзор;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выдавать ветеринарные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издавать акты в пределах полномочий, предоставленных настоящим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выявлении на территориях ветеринарно-санитарного благополучия, а также в неблагополучных пунктах перемещаемых (перевозимых) объектов, представляющих опасность для здоровья животных и человека, изымать и уничтожать в порядке, установленном законодательством Республики Казахстан, принимать участие в организации их обезвреживания (обеззараживания) или переработки, а также сообщать об указанных фактах в уполномоченный государственный орган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предъявлять иски в суд в случае нарушения законодательства Республики Казахстан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 ветеринарии района Магжана Жумабаева Северо-Казахстанской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ветеринарии района Магжана Жумабаева Северо-Казахстанской области" осуществляется руководителем, который несет персональную ответственность за выполнение возложенных на государственное учреждение "Отдел ветеринарии района Магжана Жумабаева Северо-Казахстанской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"Отдел ветеринарии района Магжана Жумабаева Северо-Казахстанской области" назначается на должность и освобождается от должности акимом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"Отдел ветеринарии района Магжана Жумабаева Северо-Казахстанской области"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20 - в редакции постановления акимата района Магжана Жумабаева Северо-Казахстанской области от 21.08.2015 </w:t>
      </w:r>
      <w:r>
        <w:rPr>
          <w:rFonts w:ascii="Times New Roman"/>
          <w:b w:val="false"/>
          <w:i w:val="false"/>
          <w:color w:val="ff0000"/>
          <w:sz w:val="28"/>
        </w:rPr>
        <w:t>N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государственного учреждения "Отдел ветеринарии района Магжана Жумабаева Северо-Казахстанской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организовывает и руководит работой государственного учреждения "Отдел ветеринарии района Магжана Жумабаева Северо-Казахстанской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утверждает планы работ государственного учреждения "Отдел ветеринарии района Магжана Жумабаева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государственного учреждения "Отдел ветеринарии района Магжана Жумабаева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государственного учреждения "Отдел ветеринарии района Магжана Жумабаева Северо-Казахстанской области"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издает приказы, подписывает служебную документацию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государственного учреждения "Отдел ветеринарии района Магжана Жумабаева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 в государственном учреждении "Отдел ветеринарии района Магжана Жумабаева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полномочия, предусмотренные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обеспечивает соблюдение законодательства о государственных гарантиях равных прав и равных возможностей мужчин и женщин;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оказание государственных услуг в соответствии с действующим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"Отдел ветеринарии района Магжана Жумабаева Северо-Казахстанской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Руководитель определяет полномочия своих специалистов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ветеринарии района Магжана Жумабаева Северо-Казахстанской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ветеринарии района Магжана Жумабаева Северо-Казахстанской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ветеринарии района Магжана Жумабаева Северо-Казахстанской области" формируется за счет имущества, переданного ему учредителем – акиматом района Магжана Жумабаева Северо-Казахстанской области, которое состоит из основных фондов и оборотных средств, а так же иного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"Отдел ветеринарии района Магжана Жумабаева Северо-Казахстанской области" относится к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Государственной учреждение "Отдел ветеринарии района Магжана Жумабаева Северо-Казахстанской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"Отдел ветеринарии района Магжана Жумабаева Северо-Казахстанской области"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"Отдел ветеринарии района Магжана Жумабаева Северо-Казахстанской области" осуществляются в соответствии с законодательстовм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