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85db" w14:textId="9228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коммунального имущества района Магжана Жумабаева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19 февраля 2015 года № 41. Зарегистрировано Департаментом юстиции Северо-Казахстанской области 20 марта 2015 года № 3174. Утратило силу постановлением акимата района Магжана Жумабаева Северо-Казахстанской области от 17 июля 2015 года N 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Магжана Жумабаева Северо-Казахстанской области от 17.07.2015 </w:t>
      </w:r>
      <w:r>
        <w:rPr>
          <w:rFonts w:ascii="Times New Roman"/>
          <w:b w:val="false"/>
          <w:i w:val="false"/>
          <w:color w:val="ff0000"/>
          <w:sz w:val="28"/>
        </w:rPr>
        <w:t>N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района Магжана Жумабаева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Магжана Жумабаева Северо-Казахстанской области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 и распростроняется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Магжана Жумабаева Северо-Казахстанской области от 19 февраля 2015 года № 41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коммунального имущества района Магжана Жумабаева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коммунального имущества района Магжана Жумабаева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метр, при расчете платы за наем части помещений в здании необходимо учитывать доступ к местам общего пользования нанимателем этих площадей в размере 25 % от передаваемой в имущественный наем (аренду)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Расчет арендной платы за имущественный наем (аренду) автотранспортных средств, оборудования и иного имущества районной коммунальной собственности, за исключением объектов государственного нежилого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Годовая арендная плата за имущественный наем (аренду) автотранспортных средств, оборудования и иного имущества районной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базовая ставка аренды в год, принимаемая равной С = (Sбал. х N аморт.),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аморт. – годовая норма износа, определяется на основании предельных норм амортизации фиксированных активов согласно Налоговому кодексу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К1 - коэффициент, учитывающий срок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К2- коэффициент, учитывающий условия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 отсутствия коэффициента в таблице, принимается коэффициент равный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расчета ставки арендной платы при передаче коммунального имущества района Магжана Жумабаева в имущественный наем (аренду)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8802"/>
        <w:gridCol w:w="305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строение,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 - 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для расчетно-кассовых центров банков, акционерное общество "Казпочта" для обслуживания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 и общежитиях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услуг, а также для столовых и буфетов в учебных заведениях и общежитиях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видов деятельности, за исключением видов деятельности, указанных в пунктах 5.1-5.7.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благотворительных и общественных объединений,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расчета ставки арендной платы при передаче коммунального имущества района Магжана Жумабаева в имущественный наем (аренду)</w:t>
            </w:r>
          </w:p>
        </w:tc>
      </w:tr>
    </w:tbl>
    <w:bookmarkStart w:name="z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применяемых коэффициентов при расчете арендной платы за имущественный наем (аренду) автотранспортных средств, оборудования и иного имущества районной коммунальной собственности, за исключением объектов государственного нежилого фонда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7082"/>
        <w:gridCol w:w="3470"/>
      </w:tblGrid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иное имущество: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автотранспортные средства, оборудование и иное имущество: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