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1c5fd" w14:textId="c51c5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 подушевого финансирования и родительской платы на 2015 год в учреждениях образования района Магжана Жумабаева Северо-Казахстанской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Магжана Жумабаева Северо-Казахстанской области от 4 июня 2015 года № 159. Зарегистрировано Департаментом юстиции Северо-Казахстанской области 1 июля 2015 года № 3292. Утратило силу постановлением акимата района Магжана Жумабаева Северо-Казахстанской области от 16 ноября 2015 года N 369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района Магжана Жумабаева Северо-Казахстанской области от 16.11.2015 </w:t>
      </w:r>
      <w:r>
        <w:rPr>
          <w:rFonts w:ascii="Times New Roman"/>
          <w:b w:val="false"/>
          <w:i w:val="false"/>
          <w:color w:val="ff0000"/>
          <w:sz w:val="28"/>
        </w:rPr>
        <w:t>N 369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6 Закона Республики Казахстан от 27 июля 2007 года "Об образовании", </w:t>
      </w:r>
      <w:r>
        <w:rPr>
          <w:rFonts w:ascii="Times New Roman"/>
          <w:b w:val="false"/>
          <w:i w:val="false"/>
          <w:color w:val="000000"/>
          <w:sz w:val="28"/>
        </w:rPr>
        <w:t>статьей 43-1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акимат района Магжана Жумабаева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прилагаемый государственный образовательный </w:t>
      </w:r>
      <w:r>
        <w:rPr>
          <w:rFonts w:ascii="Times New Roman"/>
          <w:b w:val="false"/>
          <w:i w:val="false"/>
          <w:color w:val="000000"/>
          <w:sz w:val="28"/>
        </w:rPr>
        <w:t>заказ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дошкольное воспитание и обучение, размер подушевого финансирования и родительской платы на 2015 год в учреждениях образования района Магжана Жумабаева Северо-Казахстанской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Магжана Жумабаева Северо-Казахстанской области от 16 февраля 2015 года № 39 "Об утверждении государственного образовательного заказа на дошкольное воспитание и обучение, размер подушевого финансирования и родительской платы на 2015 год в учреждениях образования района Магжана Жумабаева Северо-Казахстанской области" (зарегистрировано в Реестре государственной регистрации нормативных правовых актов под № 3167 от 17 марта 2015 года, опубликовано 27 марта 2015 года в районной газете "Мағжан жұлдызы" № 14, 27 марта 2015 года в районной газете "Вести" № 14);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Магжана Жумабаева Северо-Казахстанской области от 09 апреля 2015 года № 95 "О внесении изменения в постановление акимата района Магжана Жумабаева Северо-Казахстанской области от 16 февраля 2015 года № 39 "Об утверждении государственного образовательного заказа на дошкольное воспитание и обучение, размер подушевого финансирования и родительской платы на 2015 год в учреждениях образования района Магжана Жумабаева Северо-Казахстанской области" (зарегистрировано в Реестре государственной регистрации нормативных правовых актов под № 3213 от 16 апреля 2015 года, опубликовано 24 апреля 2015 года в районной газете "Мағжан жұлдызы" № 18, 24 апреля 2015 года в районной газете "Вести" № 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Контроль за исполнением настоящего постановления возложить на курирующего акима района Магжана Жумабаева Северо-Казахстанской области Рамазанову Г.Ш..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Настоящее постановление вводится в действие по истечении десяти календарных дней после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И.о. 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Есдаулетов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района Магжана Жумабаева Северо-Казахстанской области от 04 июня 2015 года № 159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подушевого финансирования и родительской платы на 2015 год в учреждениях образования района Магжана Жумабаева Северо-Казахстанской области 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2"/>
        <w:gridCol w:w="906"/>
        <w:gridCol w:w="1834"/>
        <w:gridCol w:w="1834"/>
        <w:gridCol w:w="1834"/>
      </w:tblGrid>
      <w:tr>
        <w:trPr>
          <w:trHeight w:val="30" w:hRule="atLeast"/>
        </w:trPr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воспитанников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Размер подушевого финансирования в дошкольных организациях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в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Средняя стоимость расходов на одного воспитанника в месяц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казенное предприятие "Ясли-сад "Балапан" села Каракога" государственного учреждения "Отдел образования района Магжана Жумабаева Северо-Казахстанской области", финансируемого из республиканского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ограниченной ответственности "Увалиева" Детский сад "Алтын күн", финансируемого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"Балдаурен" города Булаево" государственного учреждения "Отдел образования района Магжана Жумабаева Северо-Казахстанской области" акимата района Магжана Жумабаева Северо-Казахстанской области", финансируемого из районного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4648,83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"Бобек" села Возвышенка государственного учреждения "Отдел образования района Магжана Жумабаева Северо-Казахстанской области" акимата района Магжана Жумабаева Северо-Казахстанской области", финансируемого из районного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казенное предприятие "Ясли-сад "Дюймовочка" села Золотая Нива" государственного учреждения "Отдел образования района Магжана Жумабаева Северо-Казахстанской области" акимата района Магжана Жумабаева Северо-Казахстанской области", финансируемого из районного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"Колосок" села Таманское" государственного учреждения "Отдел образования района Магжана Жумабаева Северо-Казахстанской области" акимата района Магжана Жумабаева Северо-Казахстанской области", финансируемого из районного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 мини-центры, финансируемые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2292,85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 мини-центры, финансируемые из районного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9857,36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9857,36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