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ed560" w14:textId="daed5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района Магжана Жумабаева Северо-Казахстанской области от 25 февраля 2015 года № 07 "Об образовании избирательных участков для проведения голосования и подсчета голосов в районе Магжана ЖумабаеваСеверо-Казахстанской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района Магжана Жумабаева Северо-Казахстанской области от 8 октября 2015 года № 17. Зарегистрировано Департаментом юстиции Северо-Казахстанской области 23 октября 2015 года № 3430. Утратило силу решением акима района Магжана Жумабаева Северо-Казахстанской области от 23 ноября 2015 года N 27</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решением акима района Магжана Жумабаева Северо-Казахстанской области от 23.11.2015 </w:t>
      </w:r>
      <w:r>
        <w:rPr>
          <w:rFonts w:ascii="Times New Roman"/>
          <w:b w:val="false"/>
          <w:i w:val="false"/>
          <w:color w:val="ff0000"/>
          <w:sz w:val="28"/>
        </w:rPr>
        <w:t>N 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 от 24 марта 1998 года "О нормативных правовых актах", аким района Магжана Жумабаева Северо-Казахстанской области </w:t>
      </w:r>
      <w:r>
        <w:rPr>
          <w:rFonts w:ascii="Times New Roman"/>
          <w:b/>
          <w:i w:val="false"/>
          <w:color w:val="000000"/>
          <w:sz w:val="28"/>
        </w:rPr>
        <w:t>РЕШИЛ</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Внести в </w:t>
      </w:r>
      <w:r>
        <w:rPr>
          <w:rFonts w:ascii="Times New Roman"/>
          <w:b w:val="false"/>
          <w:i w:val="false"/>
          <w:color w:val="000000"/>
          <w:sz w:val="28"/>
        </w:rPr>
        <w:t>решение</w:t>
      </w:r>
      <w:r>
        <w:rPr>
          <w:rFonts w:ascii="Times New Roman"/>
          <w:b w:val="false"/>
          <w:i w:val="false"/>
          <w:color w:val="000000"/>
          <w:sz w:val="28"/>
        </w:rPr>
        <w:t xml:space="preserve"> акима района Магжана Жумабаева Северо-Казахстанской области от 25 февраля 2015 года № 07 "Об образовании избирательных участков для проведения голосования и подсчета голосов в районе Магжана Жумабаева Северо-Казахстанской области" (зарегистрировано в Реестре государственной регистрации нормативных правовых актов под № 3135, опубликовано 03 марта 2015 года в районной газете "Мағжан Жұлдызы" № 10, 03 марта 2015 года в районной газете "Вести" № 10) (далее - решение) следующие изменения:</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указанного решения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xml:space="preserve">2. Контроль за исполнением настоящего решения возложить на руководителя аппарата акима района Магжана Жумабаева Северо-Казахстанской области. </w:t>
      </w:r>
      <w:r>
        <w:br/>
      </w:r>
      <w:r>
        <w:rPr>
          <w:rFonts w:ascii="Times New Roman"/>
          <w:b w:val="false"/>
          <w:i w:val="false"/>
          <w:color w:val="000000"/>
          <w:sz w:val="28"/>
        </w:rPr>
        <w:t>
      </w:t>
      </w:r>
      <w:r>
        <w:rPr>
          <w:rFonts w:ascii="Times New Roman"/>
          <w:b w:val="false"/>
          <w:i w:val="false"/>
          <w:color w:val="000000"/>
          <w:sz w:val="28"/>
        </w:rPr>
        <w:t xml:space="preserve">3. Настоящее решение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района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Бегманов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br/>
            </w:r>
            <w:r>
              <w:rPr>
                <w:rFonts w:ascii="Times New Roman"/>
                <w:b w:val="false"/>
                <w:i/>
                <w:color w:val="000000"/>
                <w:sz w:val="20"/>
              </w:rPr>
              <w:t>Республика Казахстан</w:t>
            </w:r>
            <w:r>
              <w:br/>
            </w:r>
            <w:r>
              <w:rPr>
                <w:rFonts w:ascii="Times New Roman"/>
                <w:b w:val="false"/>
                <w:i/>
                <w:color w:val="000000"/>
                <w:sz w:val="20"/>
              </w:rPr>
              <w:t>Северо-Казахстанская область</w:t>
            </w:r>
            <w:r>
              <w:br/>
            </w:r>
            <w:r>
              <w:rPr>
                <w:rFonts w:ascii="Times New Roman"/>
                <w:b w:val="false"/>
                <w:i/>
                <w:color w:val="000000"/>
                <w:sz w:val="20"/>
              </w:rPr>
              <w:t>Магжана Жумабаева районная</w:t>
            </w:r>
            <w:r>
              <w:br/>
            </w:r>
            <w:r>
              <w:rPr>
                <w:rFonts w:ascii="Times New Roman"/>
                <w:b w:val="false"/>
                <w:i/>
                <w:color w:val="000000"/>
                <w:sz w:val="20"/>
              </w:rPr>
              <w:t>избирательная комиссия</w:t>
            </w:r>
            <w:r>
              <w:br/>
            </w:r>
            <w:r>
              <w:rPr>
                <w:rFonts w:ascii="Times New Roman"/>
                <w:b w:val="false"/>
                <w:i/>
                <w:color w:val="000000"/>
                <w:sz w:val="20"/>
              </w:rPr>
              <w:t>председатель</w:t>
            </w:r>
            <w:r>
              <w:br/>
            </w:r>
            <w:r>
              <w:rPr>
                <w:rFonts w:ascii="Times New Roman"/>
                <w:b w:val="false"/>
                <w:i/>
                <w:color w:val="000000"/>
                <w:sz w:val="20"/>
              </w:rPr>
              <w:t xml:space="preserve">08 октября 2015 года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Фиц</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 района Магжана Жумабаева Северо-Казахстанской области от 08 октября 2015 года № 17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 района Магжана Жумабаева Северо-Казахстанской области от 25 февраля 2015 года № 07</w:t>
            </w:r>
          </w:p>
        </w:tc>
      </w:tr>
    </w:tbl>
    <w:bookmarkStart w:name="z13" w:id="0"/>
    <w:p>
      <w:pPr>
        <w:spacing w:after="0"/>
        <w:ind w:left="0"/>
        <w:jc w:val="left"/>
      </w:pPr>
      <w:r>
        <w:rPr>
          <w:rFonts w:ascii="Times New Roman"/>
          <w:b/>
          <w:i w:val="false"/>
          <w:color w:val="000000"/>
        </w:rPr>
        <w:t xml:space="preserve"> Избирательные участки, образованные для проведения голосования и подсчета голосов в районе Магжана Жумабаева Северо-Казахстанской области</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избирательный участок № 222:</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город Булаево, улица Маяковского, 16, здание коммунального государственного учреждения "Булаевская средняя школа № 3"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город Булаево, улица Юбилейная от начала улицы до улицы Деповская, улица Шоферская (четная сторона) от улицы Юбилейная до улицы Пионерская, улица Пионерская № 44, № 46, № 48, № 50, № 52, № 54, улица Восточная в районе пограничной заставы, переулок Чехова, улицы: Чехова, Московская, Маяковского, Островского, Молодежная, Тельмана, Карима Сутюшева, Линейная, Кирпичная, Деповская, Попова, Олега Кошевого, Заводская, Шоссейная, Магжана Жумабаева, Водопроводная, проезд Олега Кошевого, проезд Заводской;</w:t>
      </w:r>
      <w:r>
        <w:br/>
      </w:r>
      <w:r>
        <w:rPr>
          <w:rFonts w:ascii="Times New Roman"/>
          <w:b w:val="false"/>
          <w:i w:val="false"/>
          <w:color w:val="000000"/>
          <w:sz w:val="28"/>
        </w:rPr>
        <w:t>
      </w:t>
      </w:r>
      <w:r>
        <w:rPr>
          <w:rFonts w:ascii="Times New Roman"/>
          <w:b w:val="false"/>
          <w:i w:val="false"/>
          <w:color w:val="000000"/>
          <w:sz w:val="28"/>
        </w:rPr>
        <w:t>избирательный участок № 223:</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город Булаево, улица Комарова, 16, здание здание коммунального государственного учреждения "Булаевская средняя школа № 4"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город Булаево, улица Шоферская нечетная сторона от улицы Юбилейная до улицы Пионерская, улица Пионерская № 1, № 2, № 3, № 4, № 5, № 6, № 7, № 8, № 9, № 10, № 11, № 12, № 13, № 14, № 15, № 16, № 17, № 18, № 19, № 20, № 21, № 22, № 23, № 24, № 25, № 26, № 27, № 28, № 29, № 30, № 31, № 32, № 33, № 34, № 35, № 36, № 37, № 38, № 39, № 40, № 41, № 42, улица Целинная от выезда на село Медвежка до улицы Гоголя, улицы: Комарова, Южная, Спортивная, Школьная, Энергетиков, Мухтара Ауэзова, Ново – Целинная, Королева, проезд Королева, проезд Пионерский, от улицы Южная до конца на юг улицы: Береговая, Абая Кунанбаева, Алии Молдагуловой, Ыбырая Алтынсарина;</w:t>
      </w:r>
      <w:r>
        <w:br/>
      </w:r>
      <w:r>
        <w:rPr>
          <w:rFonts w:ascii="Times New Roman"/>
          <w:b w:val="false"/>
          <w:i w:val="false"/>
          <w:color w:val="000000"/>
          <w:sz w:val="28"/>
        </w:rPr>
        <w:t>
      </w:t>
      </w:r>
      <w:r>
        <w:rPr>
          <w:rFonts w:ascii="Times New Roman"/>
          <w:b w:val="false"/>
          <w:i w:val="false"/>
          <w:color w:val="000000"/>
          <w:sz w:val="28"/>
        </w:rPr>
        <w:t>избирательный участок № 224:</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город Булаево, улица Сабита Муканова, 34, здание здание коммунального государственного учреждения "Булаевская школа-гимназия имени Батыр Баяна"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город Булаево, улица Юбилейная от улицы Деповская до улицы Береговая, улица Целинная № 16, № 17, № 18, № 19, № 20, № 21, № 22, № 23, № 24, № 25, № 26, № 27, № 28 до улицы Гоголя, улицы Гоголя, Маншук Маметовой, Лихачева, улица Чкалова (четная сторона) от улицы Набережная до улицы 2 - Западная, от улицы Чкалова до улицы Южная: улицы: Береговая, Абая Кунанбаева, Алии Молдагуловой, Ыбырая Алтынсарина, от улицы Чкалова до конца на юг улицы: Батыр Баяна, Чапаева, Комсомольская, Пятилетка, Тараса Шевченко, Ленинградская, Жабаева, 1 - Западная, 2 - Западная, 3 - Западная, а также улицы: Зеленая, Медиков, Луговая, Мира, Полевая, Новая, Тахира Мусаева, Никулина;</w:t>
      </w:r>
      <w:r>
        <w:br/>
      </w:r>
      <w:r>
        <w:rPr>
          <w:rFonts w:ascii="Times New Roman"/>
          <w:b w:val="false"/>
          <w:i w:val="false"/>
          <w:color w:val="000000"/>
          <w:sz w:val="28"/>
        </w:rPr>
        <w:t>
      </w:t>
      </w:r>
      <w:r>
        <w:rPr>
          <w:rFonts w:ascii="Times New Roman"/>
          <w:b w:val="false"/>
          <w:i w:val="false"/>
          <w:color w:val="000000"/>
          <w:sz w:val="28"/>
        </w:rPr>
        <w:t>избирательный участок № 225:</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город Булаево, улица Целинная, 2, здание клуба товарищества с ограниченной ответственностью "Булаевский элеватор" (по согласованию);</w:t>
      </w:r>
      <w:r>
        <w:br/>
      </w:r>
      <w:r>
        <w:rPr>
          <w:rFonts w:ascii="Times New Roman"/>
          <w:b w:val="false"/>
          <w:i w:val="false"/>
          <w:color w:val="000000"/>
          <w:sz w:val="28"/>
        </w:rPr>
        <w:t>
      </w:t>
      </w:r>
      <w:r>
        <w:rPr>
          <w:rFonts w:ascii="Times New Roman"/>
          <w:b w:val="false"/>
          <w:i w:val="false"/>
          <w:color w:val="000000"/>
          <w:sz w:val="28"/>
        </w:rPr>
        <w:t xml:space="preserve">границы избирательного участка: город Булаево, улица Чкалова (нечетная сторона) от улицы Набережная до улицы 2 - Западная, улицы от железнодорожного полотна до улицы Чкалова: 1 - Западная, 2 - Западная, Жабаева, Ленинградская, Тараса Шевченко, Пятилетка, Комсомольская, Чапаева, Батыр Баяна, Ыбырая Алтынсарина, Алии Молдагуловой, Абая Кунанбаева, Береговая, Набережная, а также улицы: С. Киреева, Пушкина, Первомайская, Сабита Муканова, Вокзальная, переулок Элеваторный, проезд Элеваторный, улицы: Элеваторная, Рабочая, Озерная, Привокзальная площадь, улица Целинная № 3, № 3а, № 5, № 7, № 9, № 11, № 13, № 15, № 17, улица Восточная № 3а, № 6, № 8, № 10, № 12; </w:t>
      </w:r>
      <w:r>
        <w:br/>
      </w:r>
      <w:r>
        <w:rPr>
          <w:rFonts w:ascii="Times New Roman"/>
          <w:b w:val="false"/>
          <w:i w:val="false"/>
          <w:color w:val="000000"/>
          <w:sz w:val="28"/>
        </w:rPr>
        <w:t>
      </w:t>
      </w:r>
      <w:r>
        <w:rPr>
          <w:rFonts w:ascii="Times New Roman"/>
          <w:b w:val="false"/>
          <w:i w:val="false"/>
          <w:color w:val="000000"/>
          <w:sz w:val="28"/>
        </w:rPr>
        <w:t>избирательный участок № 226:</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город Булаево, улица Строительная, 36, здание коммунального государственного учреждения "Колледж профессиональной подготовки и сервиса акимата Северо-Казахстанской области Министерства образования и науки Республики Казахстан" (по согласованию);</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город Булаево, улица Мичурина (нечетная сторона) от железнодорожного полотна до конца на север, улицы: Привокзальная, Садовая, Степная, Буденного, Старо - Лесная, Ново - Лесная, Северная, Дорожная от улицы Мичурина (нечетная сторона) до конца на запад, улицы Урожайная, Шухова, Плеханова, Интернациональная, Панфилова, Строительная;</w:t>
      </w:r>
      <w:r>
        <w:br/>
      </w:r>
      <w:r>
        <w:rPr>
          <w:rFonts w:ascii="Times New Roman"/>
          <w:b w:val="false"/>
          <w:i w:val="false"/>
          <w:color w:val="000000"/>
          <w:sz w:val="28"/>
        </w:rPr>
        <w:t>
      </w:t>
      </w:r>
      <w:r>
        <w:rPr>
          <w:rFonts w:ascii="Times New Roman"/>
          <w:b w:val="false"/>
          <w:i w:val="false"/>
          <w:color w:val="000000"/>
          <w:sz w:val="28"/>
        </w:rPr>
        <w:t xml:space="preserve">избирательный участок № 227: </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город Булаево, улица Буденного, 10, здание коммунального государственного учреждения "Булаевская средняя школа № 2"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город Булаево, улица Мичурина (четная сторона) от железнодорожного полотна до конца на север, улицы: Привокзальная, Садовая, Степная, Буденного, Старо - Лесная, Ново - Лесная, Северная, Дорожная от улицы Мичурина (четная сторона) до конца на восток, улицы: Кутузова, Суворова, Шокана Уалиханова, Горького, Толстого, Столбовая, Лермонтова, Сенная, Амангельды, Некрасова, переулок Школьный;</w:t>
      </w:r>
      <w:r>
        <w:br/>
      </w:r>
      <w:r>
        <w:rPr>
          <w:rFonts w:ascii="Times New Roman"/>
          <w:b w:val="false"/>
          <w:i w:val="false"/>
          <w:color w:val="000000"/>
          <w:sz w:val="28"/>
        </w:rPr>
        <w:t>
      </w:t>
      </w:r>
      <w:r>
        <w:rPr>
          <w:rFonts w:ascii="Times New Roman"/>
          <w:b w:val="false"/>
          <w:i w:val="false"/>
          <w:color w:val="000000"/>
          <w:sz w:val="28"/>
        </w:rPr>
        <w:t>избирательный участок № 228:</w:t>
      </w:r>
      <w:r>
        <w:br/>
      </w:r>
      <w:r>
        <w:rPr>
          <w:rFonts w:ascii="Times New Roman"/>
          <w:b w:val="false"/>
          <w:i w:val="false"/>
          <w:color w:val="000000"/>
          <w:sz w:val="28"/>
        </w:rPr>
        <w:t>
      </w:t>
      </w:r>
      <w:r>
        <w:rPr>
          <w:rFonts w:ascii="Times New Roman"/>
          <w:b w:val="false"/>
          <w:i w:val="false"/>
          <w:color w:val="000000"/>
          <w:sz w:val="28"/>
        </w:rPr>
        <w:t xml:space="preserve">место нахождения избирательного участка: город Булаево, Нефтеплощадка, здание колбасного цеха индивидуального предпринимателя "Абильмажинов Б.М" ( по согласованию); </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город Булаево, Нефтеплощадка, Заготскот;</w:t>
      </w:r>
      <w:r>
        <w:br/>
      </w:r>
      <w:r>
        <w:rPr>
          <w:rFonts w:ascii="Times New Roman"/>
          <w:b w:val="false"/>
          <w:i w:val="false"/>
          <w:color w:val="000000"/>
          <w:sz w:val="28"/>
        </w:rPr>
        <w:t>
      </w:t>
      </w:r>
      <w:r>
        <w:rPr>
          <w:rFonts w:ascii="Times New Roman"/>
          <w:b w:val="false"/>
          <w:i w:val="false"/>
          <w:color w:val="000000"/>
          <w:sz w:val="28"/>
        </w:rPr>
        <w:t>избирательный участок № 229:</w:t>
      </w:r>
      <w:r>
        <w:br/>
      </w:r>
      <w:r>
        <w:rPr>
          <w:rFonts w:ascii="Times New Roman"/>
          <w:b w:val="false"/>
          <w:i w:val="false"/>
          <w:color w:val="000000"/>
          <w:sz w:val="28"/>
        </w:rPr>
        <w:t>
      </w:t>
      </w:r>
      <w:r>
        <w:rPr>
          <w:rFonts w:ascii="Times New Roman"/>
          <w:b w:val="false"/>
          <w:i w:val="false"/>
          <w:color w:val="000000"/>
          <w:sz w:val="28"/>
        </w:rPr>
        <w:t xml:space="preserve">место нахождения избирательного участка: село Медвежка, улица Школьная, 19, здание коммунального государственного учреждения "Медвежинская средняя школа" района Магжана Жумабаева Северо-Казахстанской области; </w:t>
      </w:r>
      <w:r>
        <w:br/>
      </w:r>
      <w:r>
        <w:rPr>
          <w:rFonts w:ascii="Times New Roman"/>
          <w:b w:val="false"/>
          <w:i w:val="false"/>
          <w:color w:val="000000"/>
          <w:sz w:val="28"/>
        </w:rPr>
        <w:t>
      </w:t>
      </w:r>
      <w:r>
        <w:rPr>
          <w:rFonts w:ascii="Times New Roman"/>
          <w:b w:val="false"/>
          <w:i w:val="false"/>
          <w:color w:val="000000"/>
          <w:sz w:val="28"/>
        </w:rPr>
        <w:t xml:space="preserve">границы избирательного участка: село Медвежка; </w:t>
      </w:r>
      <w:r>
        <w:br/>
      </w:r>
      <w:r>
        <w:rPr>
          <w:rFonts w:ascii="Times New Roman"/>
          <w:b w:val="false"/>
          <w:i w:val="false"/>
          <w:color w:val="000000"/>
          <w:sz w:val="28"/>
        </w:rPr>
        <w:t>
      </w:t>
      </w:r>
      <w:r>
        <w:rPr>
          <w:rFonts w:ascii="Times New Roman"/>
          <w:b w:val="false"/>
          <w:i w:val="false"/>
          <w:color w:val="000000"/>
          <w:sz w:val="28"/>
        </w:rPr>
        <w:t>избирательный участок № 230:</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Полтавка, здание коммунального государственного учреждения "Полтавская средняя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Полтавка;</w:t>
      </w:r>
      <w:r>
        <w:br/>
      </w:r>
      <w:r>
        <w:rPr>
          <w:rFonts w:ascii="Times New Roman"/>
          <w:b w:val="false"/>
          <w:i w:val="false"/>
          <w:color w:val="000000"/>
          <w:sz w:val="28"/>
        </w:rPr>
        <w:t>
      </w:t>
      </w:r>
      <w:r>
        <w:rPr>
          <w:rFonts w:ascii="Times New Roman"/>
          <w:b w:val="false"/>
          <w:i w:val="false"/>
          <w:color w:val="000000"/>
          <w:sz w:val="28"/>
        </w:rPr>
        <w:t>избирательный участок № 231:</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Хлеборобное, здание коммунального государственного учреждения "Хлеборобная основная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 xml:space="preserve">границы избирательного участка: село Хлеборобное; </w:t>
      </w:r>
      <w:r>
        <w:br/>
      </w:r>
      <w:r>
        <w:rPr>
          <w:rFonts w:ascii="Times New Roman"/>
          <w:b w:val="false"/>
          <w:i w:val="false"/>
          <w:color w:val="000000"/>
          <w:sz w:val="28"/>
        </w:rPr>
        <w:t>
      </w:t>
      </w:r>
      <w:r>
        <w:rPr>
          <w:rFonts w:ascii="Times New Roman"/>
          <w:b w:val="false"/>
          <w:i w:val="false"/>
          <w:color w:val="000000"/>
          <w:sz w:val="28"/>
        </w:rPr>
        <w:t>избирательный участок № 232:</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Александровка, здание коммунального государственного учреждения "Александровская основная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Александровка, село Алуа</w:t>
      </w:r>
      <w:r>
        <w:br/>
      </w:r>
      <w:r>
        <w:rPr>
          <w:rFonts w:ascii="Times New Roman"/>
          <w:b w:val="false"/>
          <w:i w:val="false"/>
          <w:color w:val="000000"/>
          <w:sz w:val="28"/>
        </w:rPr>
        <w:t>
      </w:t>
      </w:r>
      <w:r>
        <w:rPr>
          <w:rFonts w:ascii="Times New Roman"/>
          <w:b w:val="false"/>
          <w:i w:val="false"/>
          <w:color w:val="000000"/>
          <w:sz w:val="28"/>
        </w:rPr>
        <w:t>избирательный участок № 233:</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Бастомар, здание коммунального государственного учреждения "Бастомарская средняя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Бастомар, село Екатериновка;</w:t>
      </w:r>
      <w:r>
        <w:br/>
      </w:r>
      <w:r>
        <w:rPr>
          <w:rFonts w:ascii="Times New Roman"/>
          <w:b w:val="false"/>
          <w:i w:val="false"/>
          <w:color w:val="000000"/>
          <w:sz w:val="28"/>
        </w:rPr>
        <w:t>
      </w:t>
      </w:r>
      <w:r>
        <w:rPr>
          <w:rFonts w:ascii="Times New Roman"/>
          <w:b w:val="false"/>
          <w:i w:val="false"/>
          <w:color w:val="000000"/>
          <w:sz w:val="28"/>
        </w:rPr>
        <w:t>избирательный участок № 234:</w:t>
      </w:r>
      <w:r>
        <w:br/>
      </w:r>
      <w:r>
        <w:rPr>
          <w:rFonts w:ascii="Times New Roman"/>
          <w:b w:val="false"/>
          <w:i w:val="false"/>
          <w:color w:val="000000"/>
          <w:sz w:val="28"/>
        </w:rPr>
        <w:t>
      </w:t>
      </w:r>
      <w:r>
        <w:rPr>
          <w:rFonts w:ascii="Times New Roman"/>
          <w:b w:val="false"/>
          <w:i w:val="false"/>
          <w:color w:val="000000"/>
          <w:sz w:val="28"/>
        </w:rPr>
        <w:t xml:space="preserve">место нахождения избирательного участка: село Возвышенка, улица Магжана Жумабаева, 34, здание Возвышенского Дома культуры; </w:t>
      </w:r>
      <w:r>
        <w:br/>
      </w:r>
      <w:r>
        <w:rPr>
          <w:rFonts w:ascii="Times New Roman"/>
          <w:b w:val="false"/>
          <w:i w:val="false"/>
          <w:color w:val="000000"/>
          <w:sz w:val="28"/>
        </w:rPr>
        <w:t>
      </w:t>
      </w:r>
      <w:r>
        <w:rPr>
          <w:rFonts w:ascii="Times New Roman"/>
          <w:b w:val="false"/>
          <w:i w:val="false"/>
          <w:color w:val="000000"/>
          <w:sz w:val="28"/>
        </w:rPr>
        <w:t xml:space="preserve">границы избирательного участка: село Возвышенка, улица Магжана Жумабаева (нечетная сторона), улица Ворошилова (нечетная сторона), улицы Ч.Валиханова, Шаталова, Королева, переулок Королева, Гагарина, Степная, Советская, Строительная, Рабочая, ОзҰрная, Чапаева, Садовая, Ленина, Октябрьская, Кирова, Первомайская, Школьная, Восточная, улица Калинина (четная сторона) № 2, № 4, № 6, № 8, № 10, улица Калинина (нечетная сторона) № 1, № 3, № 5, № 7, № 9, № 11, № 13, № 15, № 17, № 19, № 21, № 23, улица Южная (нечетная сторона) № 7 № 9, № 11, № 13, № 15, № 17, № 19, № 21, № 23, № 25, улица Южная (четная сторона) № 2, № 4, № 6, № 8, № 10, № 12, № 14, № 16, № 18, № 20, № 22; </w:t>
      </w:r>
      <w:r>
        <w:br/>
      </w:r>
      <w:r>
        <w:rPr>
          <w:rFonts w:ascii="Times New Roman"/>
          <w:b w:val="false"/>
          <w:i w:val="false"/>
          <w:color w:val="000000"/>
          <w:sz w:val="28"/>
        </w:rPr>
        <w:t>
      </w:t>
      </w:r>
      <w:r>
        <w:rPr>
          <w:rFonts w:ascii="Times New Roman"/>
          <w:b w:val="false"/>
          <w:i w:val="false"/>
          <w:color w:val="000000"/>
          <w:sz w:val="28"/>
        </w:rPr>
        <w:t>избирательный участок № 235:</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Возвышенка, улица Промышленная, 3, здание конторы акционерного общества "Северо-Казахстанская распределительная электросетевая компания" Возвышенская ремонтно - производственная база Магжана Жумабаева районная электрическая сеть (по согласованию);</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Возвышенка, улица Магжана Жумабаева (четная сторона), улица Ворошилова (четная сторона), улицы: Юбилейная, Водников, Свердлова, Энергетиков, Западная, Береговая, Мира, Молодежная, Интернациональная, Чкалова, Целинная, улица Калинина (четная сторона) № 12, № 14, № 16, улица Калинина (нечетная сторона) № 25, № 27, № 29, № 31, № 33, № 35, № 37, № 39, № 41, № 43, № 45, № 47, № 49, № 51, № 53, № 55, № 57, улица Южная (нечетная сторона) № 29, № 31, № 33, № 35, № 37, № 39, № 41, № 43, № 45, № 47, № 49, № 51, № 53, № 55, улица Южная (четная сторона) № 24, № 26, № 28, № 30, № 32, № 34, № 36, № 38,№ 40, № 42, № 44, № 46, № 48, № 50, № 52, № 54, № 56, № 58, № 60, № 62, № 64, № 66, № 68, улица Промышленная, улица Абая, село Изобильное, село Малая Возвышенка;</w:t>
      </w:r>
      <w:r>
        <w:br/>
      </w:r>
      <w:r>
        <w:rPr>
          <w:rFonts w:ascii="Times New Roman"/>
          <w:b w:val="false"/>
          <w:i w:val="false"/>
          <w:color w:val="000000"/>
          <w:sz w:val="28"/>
        </w:rPr>
        <w:t>
      </w:t>
      </w:r>
      <w:r>
        <w:rPr>
          <w:rFonts w:ascii="Times New Roman"/>
          <w:b w:val="false"/>
          <w:i w:val="false"/>
          <w:color w:val="000000"/>
          <w:sz w:val="28"/>
        </w:rPr>
        <w:t>избирательный участок № 236:</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Гаврино, бывшее здание коммунального государственного учреждения "Гавринская начальная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Гаврино;</w:t>
      </w:r>
      <w:r>
        <w:br/>
      </w:r>
      <w:r>
        <w:rPr>
          <w:rFonts w:ascii="Times New Roman"/>
          <w:b w:val="false"/>
          <w:i w:val="false"/>
          <w:color w:val="000000"/>
          <w:sz w:val="28"/>
        </w:rPr>
        <w:t>
      </w:t>
      </w:r>
      <w:r>
        <w:rPr>
          <w:rFonts w:ascii="Times New Roman"/>
          <w:b w:val="false"/>
          <w:i w:val="false"/>
          <w:color w:val="000000"/>
          <w:sz w:val="28"/>
        </w:rPr>
        <w:t>избирательный участок № 238:</w:t>
      </w:r>
      <w:r>
        <w:br/>
      </w:r>
      <w:r>
        <w:rPr>
          <w:rFonts w:ascii="Times New Roman"/>
          <w:b w:val="false"/>
          <w:i w:val="false"/>
          <w:color w:val="000000"/>
          <w:sz w:val="28"/>
        </w:rPr>
        <w:t>
      </w:t>
      </w:r>
      <w:r>
        <w:rPr>
          <w:rFonts w:ascii="Times New Roman"/>
          <w:b w:val="false"/>
          <w:i w:val="false"/>
          <w:color w:val="000000"/>
          <w:sz w:val="28"/>
        </w:rPr>
        <w:t xml:space="preserve">место нахождения избирательного участка: село Золотая Нива, здание </w:t>
      </w:r>
      <w:r>
        <w:br/>
      </w:r>
      <w:r>
        <w:rPr>
          <w:rFonts w:ascii="Times New Roman"/>
          <w:b w:val="false"/>
          <w:i w:val="false"/>
          <w:color w:val="000000"/>
          <w:sz w:val="28"/>
        </w:rPr>
        <w:t>
      </w:t>
      </w:r>
      <w:r>
        <w:rPr>
          <w:rFonts w:ascii="Times New Roman"/>
          <w:b w:val="false"/>
          <w:i w:val="false"/>
          <w:color w:val="000000"/>
          <w:sz w:val="28"/>
        </w:rPr>
        <w:t xml:space="preserve">коммунального государственного учреждения "Золотонивская средняя школа" района Магжана Жумабаева Северо-Казахстанской области; </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Золотая Нива;</w:t>
      </w:r>
      <w:r>
        <w:br/>
      </w:r>
      <w:r>
        <w:rPr>
          <w:rFonts w:ascii="Times New Roman"/>
          <w:b w:val="false"/>
          <w:i w:val="false"/>
          <w:color w:val="000000"/>
          <w:sz w:val="28"/>
        </w:rPr>
        <w:t>
      </w:t>
      </w:r>
      <w:r>
        <w:rPr>
          <w:rFonts w:ascii="Times New Roman"/>
          <w:b w:val="false"/>
          <w:i w:val="false"/>
          <w:color w:val="000000"/>
          <w:sz w:val="28"/>
        </w:rPr>
        <w:t>избирательный участок № 239:</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Караганды, здание коммунального государственного учреждения "Карагандинская средняя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Караганды;</w:t>
      </w:r>
      <w:r>
        <w:br/>
      </w:r>
      <w:r>
        <w:rPr>
          <w:rFonts w:ascii="Times New Roman"/>
          <w:b w:val="false"/>
          <w:i w:val="false"/>
          <w:color w:val="000000"/>
          <w:sz w:val="28"/>
        </w:rPr>
        <w:t>
      </w:t>
      </w:r>
      <w:r>
        <w:rPr>
          <w:rFonts w:ascii="Times New Roman"/>
          <w:b w:val="false"/>
          <w:i w:val="false"/>
          <w:color w:val="000000"/>
          <w:sz w:val="28"/>
        </w:rPr>
        <w:t>избирательный участок № 240:</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Каракога, здание коммунального государственного учреждения "Карагугинская средняя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Каракога;</w:t>
      </w:r>
      <w:r>
        <w:br/>
      </w:r>
      <w:r>
        <w:rPr>
          <w:rFonts w:ascii="Times New Roman"/>
          <w:b w:val="false"/>
          <w:i w:val="false"/>
          <w:color w:val="000000"/>
          <w:sz w:val="28"/>
        </w:rPr>
        <w:t>
      </w:t>
      </w:r>
      <w:r>
        <w:rPr>
          <w:rFonts w:ascii="Times New Roman"/>
          <w:b w:val="false"/>
          <w:i w:val="false"/>
          <w:color w:val="000000"/>
          <w:sz w:val="28"/>
        </w:rPr>
        <w:t xml:space="preserve">избирательный участок № 241: </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Чистое, здание коммунального государственного учреждения "Чистянская неполная средняя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Чистое;</w:t>
      </w:r>
      <w:r>
        <w:br/>
      </w:r>
      <w:r>
        <w:rPr>
          <w:rFonts w:ascii="Times New Roman"/>
          <w:b w:val="false"/>
          <w:i w:val="false"/>
          <w:color w:val="000000"/>
          <w:sz w:val="28"/>
        </w:rPr>
        <w:t>
      </w:t>
      </w:r>
      <w:r>
        <w:rPr>
          <w:rFonts w:ascii="Times New Roman"/>
          <w:b w:val="false"/>
          <w:i w:val="false"/>
          <w:color w:val="000000"/>
          <w:sz w:val="28"/>
        </w:rPr>
        <w:t>избирательный участок № 242:</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Образец, здание коммунального государственного учреждения "Образцовская начальная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Образец;</w:t>
      </w:r>
      <w:r>
        <w:br/>
      </w:r>
      <w:r>
        <w:rPr>
          <w:rFonts w:ascii="Times New Roman"/>
          <w:b w:val="false"/>
          <w:i w:val="false"/>
          <w:color w:val="000000"/>
          <w:sz w:val="28"/>
        </w:rPr>
        <w:t>
      </w:t>
      </w:r>
      <w:r>
        <w:rPr>
          <w:rFonts w:ascii="Times New Roman"/>
          <w:b w:val="false"/>
          <w:i w:val="false"/>
          <w:color w:val="000000"/>
          <w:sz w:val="28"/>
        </w:rPr>
        <w:t>избирательный участок № 243:</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Конюхово, здание коммунального государственного учреждения "Конюховская основная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Конюхово, село Камышлово, село Барашки;</w:t>
      </w:r>
      <w:r>
        <w:br/>
      </w:r>
      <w:r>
        <w:rPr>
          <w:rFonts w:ascii="Times New Roman"/>
          <w:b w:val="false"/>
          <w:i w:val="false"/>
          <w:color w:val="000000"/>
          <w:sz w:val="28"/>
        </w:rPr>
        <w:t>
      </w:t>
      </w:r>
      <w:r>
        <w:rPr>
          <w:rFonts w:ascii="Times New Roman"/>
          <w:b w:val="false"/>
          <w:i w:val="false"/>
          <w:color w:val="000000"/>
          <w:sz w:val="28"/>
        </w:rPr>
        <w:t>избирательный участок № 244:</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Куломзино, здание коммунального государственного учреждения "Куломзинская начальная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Куломзино;</w:t>
      </w:r>
      <w:r>
        <w:br/>
      </w:r>
      <w:r>
        <w:rPr>
          <w:rFonts w:ascii="Times New Roman"/>
          <w:b w:val="false"/>
          <w:i w:val="false"/>
          <w:color w:val="000000"/>
          <w:sz w:val="28"/>
        </w:rPr>
        <w:t>
      </w:t>
      </w:r>
      <w:r>
        <w:rPr>
          <w:rFonts w:ascii="Times New Roman"/>
          <w:b w:val="false"/>
          <w:i w:val="false"/>
          <w:color w:val="000000"/>
          <w:sz w:val="28"/>
        </w:rPr>
        <w:t>избирательный участок № 245:</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Лебяжье, здание коммунального государственного учреждения "Лебяжинская средняя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Лебяжье, село Круглое;</w:t>
      </w:r>
      <w:r>
        <w:br/>
      </w:r>
      <w:r>
        <w:rPr>
          <w:rFonts w:ascii="Times New Roman"/>
          <w:b w:val="false"/>
          <w:i w:val="false"/>
          <w:color w:val="000000"/>
          <w:sz w:val="28"/>
        </w:rPr>
        <w:t>
      </w:t>
      </w:r>
      <w:r>
        <w:rPr>
          <w:rFonts w:ascii="Times New Roman"/>
          <w:b w:val="false"/>
          <w:i w:val="false"/>
          <w:color w:val="000000"/>
          <w:sz w:val="28"/>
        </w:rPr>
        <w:t xml:space="preserve">избирательный участок № 246: </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Куралай, здание коммунального государственного учреждения "Красно-Казахстанская неполная средняя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Куралай;</w:t>
      </w:r>
      <w:r>
        <w:br/>
      </w:r>
      <w:r>
        <w:rPr>
          <w:rFonts w:ascii="Times New Roman"/>
          <w:b w:val="false"/>
          <w:i w:val="false"/>
          <w:color w:val="000000"/>
          <w:sz w:val="28"/>
        </w:rPr>
        <w:t>
      </w:t>
      </w:r>
      <w:r>
        <w:rPr>
          <w:rFonts w:ascii="Times New Roman"/>
          <w:b w:val="false"/>
          <w:i w:val="false"/>
          <w:color w:val="000000"/>
          <w:sz w:val="28"/>
        </w:rPr>
        <w:t>избирательный участок № 247:</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Майбалык, здание коммунального государственного учреждения "Майбалыкская средняя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Майбалык;</w:t>
      </w:r>
      <w:r>
        <w:br/>
      </w:r>
      <w:r>
        <w:rPr>
          <w:rFonts w:ascii="Times New Roman"/>
          <w:b w:val="false"/>
          <w:i w:val="false"/>
          <w:color w:val="000000"/>
          <w:sz w:val="28"/>
        </w:rPr>
        <w:t>
      </w:t>
      </w:r>
      <w:r>
        <w:rPr>
          <w:rFonts w:ascii="Times New Roman"/>
          <w:b w:val="false"/>
          <w:i w:val="false"/>
          <w:color w:val="000000"/>
          <w:sz w:val="28"/>
        </w:rPr>
        <w:t>избирательный участок № 249:</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Молодежное, здание коммунального государственного учреждения "Молодежная неполная средняя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Молодежное;</w:t>
      </w:r>
      <w:r>
        <w:br/>
      </w:r>
      <w:r>
        <w:rPr>
          <w:rFonts w:ascii="Times New Roman"/>
          <w:b w:val="false"/>
          <w:i w:val="false"/>
          <w:color w:val="000000"/>
          <w:sz w:val="28"/>
        </w:rPr>
        <w:t>
      </w:t>
      </w:r>
      <w:r>
        <w:rPr>
          <w:rFonts w:ascii="Times New Roman"/>
          <w:b w:val="false"/>
          <w:i w:val="false"/>
          <w:color w:val="000000"/>
          <w:sz w:val="28"/>
        </w:rPr>
        <w:t>избирательный участок № 250:</w:t>
      </w:r>
      <w:r>
        <w:br/>
      </w:r>
      <w:r>
        <w:rPr>
          <w:rFonts w:ascii="Times New Roman"/>
          <w:b w:val="false"/>
          <w:i w:val="false"/>
          <w:color w:val="000000"/>
          <w:sz w:val="28"/>
        </w:rPr>
        <w:t>
      </w:t>
      </w:r>
      <w:r>
        <w:rPr>
          <w:rFonts w:ascii="Times New Roman"/>
          <w:b w:val="false"/>
          <w:i w:val="false"/>
          <w:color w:val="000000"/>
          <w:sz w:val="28"/>
        </w:rPr>
        <w:t xml:space="preserve">место нахождения избирательного участка: село Сарытомар, здание Сартомарского Дома культуры; </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Сарытомар;</w:t>
      </w:r>
      <w:r>
        <w:br/>
      </w:r>
      <w:r>
        <w:rPr>
          <w:rFonts w:ascii="Times New Roman"/>
          <w:b w:val="false"/>
          <w:i w:val="false"/>
          <w:color w:val="000000"/>
          <w:sz w:val="28"/>
        </w:rPr>
        <w:t>
      </w:t>
      </w:r>
      <w:r>
        <w:rPr>
          <w:rFonts w:ascii="Times New Roman"/>
          <w:b w:val="false"/>
          <w:i w:val="false"/>
          <w:color w:val="000000"/>
          <w:sz w:val="28"/>
        </w:rPr>
        <w:t>избирательный участок № 251:</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Молодогвардейское, здание коммунального государственного учреждения "Молодогвардейская средняя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Молодогвардейское;</w:t>
      </w:r>
      <w:r>
        <w:br/>
      </w:r>
      <w:r>
        <w:rPr>
          <w:rFonts w:ascii="Times New Roman"/>
          <w:b w:val="false"/>
          <w:i w:val="false"/>
          <w:color w:val="000000"/>
          <w:sz w:val="28"/>
        </w:rPr>
        <w:t>
      </w:t>
      </w:r>
      <w:r>
        <w:rPr>
          <w:rFonts w:ascii="Times New Roman"/>
          <w:b w:val="false"/>
          <w:i w:val="false"/>
          <w:color w:val="000000"/>
          <w:sz w:val="28"/>
        </w:rPr>
        <w:t>избирательный участок № 252:</w:t>
      </w:r>
      <w:r>
        <w:br/>
      </w:r>
      <w:r>
        <w:rPr>
          <w:rFonts w:ascii="Times New Roman"/>
          <w:b w:val="false"/>
          <w:i w:val="false"/>
          <w:color w:val="000000"/>
          <w:sz w:val="28"/>
        </w:rPr>
        <w:t>
      </w:t>
      </w:r>
      <w:r>
        <w:rPr>
          <w:rFonts w:ascii="Times New Roman"/>
          <w:b w:val="false"/>
          <w:i w:val="false"/>
          <w:color w:val="000000"/>
          <w:sz w:val="28"/>
        </w:rPr>
        <w:t xml:space="preserve">место нахождения избирательного участка: село Надежка, здание Надеждинского Дома культуры; </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Надежка;</w:t>
      </w:r>
      <w:r>
        <w:br/>
      </w:r>
      <w:r>
        <w:rPr>
          <w:rFonts w:ascii="Times New Roman"/>
          <w:b w:val="false"/>
          <w:i w:val="false"/>
          <w:color w:val="000000"/>
          <w:sz w:val="28"/>
        </w:rPr>
        <w:t>
      </w:t>
      </w:r>
      <w:r>
        <w:rPr>
          <w:rFonts w:ascii="Times New Roman"/>
          <w:b w:val="false"/>
          <w:i w:val="false"/>
          <w:color w:val="000000"/>
          <w:sz w:val="28"/>
        </w:rPr>
        <w:t>избирательный участок № 253:</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Дюсеке, здание коммунального государственного учреждения "Дюсекенская начальная средняя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Дюсеке;</w:t>
      </w:r>
      <w:r>
        <w:br/>
      </w:r>
      <w:r>
        <w:rPr>
          <w:rFonts w:ascii="Times New Roman"/>
          <w:b w:val="false"/>
          <w:i w:val="false"/>
          <w:color w:val="000000"/>
          <w:sz w:val="28"/>
        </w:rPr>
        <w:t>
      </w:t>
      </w:r>
      <w:r>
        <w:rPr>
          <w:rFonts w:ascii="Times New Roman"/>
          <w:b w:val="false"/>
          <w:i w:val="false"/>
          <w:color w:val="000000"/>
          <w:sz w:val="28"/>
        </w:rPr>
        <w:t>избирательный участок № 254:</w:t>
      </w:r>
      <w:r>
        <w:br/>
      </w:r>
      <w:r>
        <w:rPr>
          <w:rFonts w:ascii="Times New Roman"/>
          <w:b w:val="false"/>
          <w:i w:val="false"/>
          <w:color w:val="000000"/>
          <w:sz w:val="28"/>
        </w:rPr>
        <w:t>
      </w:t>
      </w:r>
      <w:r>
        <w:rPr>
          <w:rFonts w:ascii="Times New Roman"/>
          <w:b w:val="false"/>
          <w:i w:val="false"/>
          <w:color w:val="000000"/>
          <w:sz w:val="28"/>
        </w:rPr>
        <w:t xml:space="preserve">место нахождения избирательного участка: село Еремеевка, здание коммунального государственного учреждения "Еремеевская начальная школы" района Магжана Жумабаева Северо-Казахстанской области; </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Еремеевка;</w:t>
      </w:r>
      <w:r>
        <w:br/>
      </w:r>
      <w:r>
        <w:rPr>
          <w:rFonts w:ascii="Times New Roman"/>
          <w:b w:val="false"/>
          <w:i w:val="false"/>
          <w:color w:val="000000"/>
          <w:sz w:val="28"/>
        </w:rPr>
        <w:t>
      </w:t>
      </w:r>
      <w:r>
        <w:rPr>
          <w:rFonts w:ascii="Times New Roman"/>
          <w:b w:val="false"/>
          <w:i w:val="false"/>
          <w:color w:val="000000"/>
          <w:sz w:val="28"/>
        </w:rPr>
        <w:t>избирательный участок № 255:</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Бинаш, здание коммунального государственного учреждения "Беняшская неполная средняя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Бинаш;</w:t>
      </w:r>
      <w:r>
        <w:br/>
      </w:r>
      <w:r>
        <w:rPr>
          <w:rFonts w:ascii="Times New Roman"/>
          <w:b w:val="false"/>
          <w:i w:val="false"/>
          <w:color w:val="000000"/>
          <w:sz w:val="28"/>
        </w:rPr>
        <w:t>
      </w:t>
      </w:r>
      <w:r>
        <w:rPr>
          <w:rFonts w:ascii="Times New Roman"/>
          <w:b w:val="false"/>
          <w:i w:val="false"/>
          <w:color w:val="000000"/>
          <w:sz w:val="28"/>
        </w:rPr>
        <w:t>избирательный участок № 256:</w:t>
      </w:r>
      <w:r>
        <w:br/>
      </w:r>
      <w:r>
        <w:rPr>
          <w:rFonts w:ascii="Times New Roman"/>
          <w:b w:val="false"/>
          <w:i w:val="false"/>
          <w:color w:val="000000"/>
          <w:sz w:val="28"/>
        </w:rPr>
        <w:t>
      </w:t>
      </w:r>
      <w:r>
        <w:rPr>
          <w:rFonts w:ascii="Times New Roman"/>
          <w:b w:val="false"/>
          <w:i w:val="false"/>
          <w:color w:val="000000"/>
          <w:sz w:val="28"/>
        </w:rPr>
        <w:t xml:space="preserve">место нахождения избирательного участка: село Октябрьское, здание коммунального государственного учреждения "Октябрьская средняя школа" района Магжана Жумабаева Северо-Казахстанской области; </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Октябрьское, село Суворовка, село Зарослое;</w:t>
      </w:r>
      <w:r>
        <w:br/>
      </w:r>
      <w:r>
        <w:rPr>
          <w:rFonts w:ascii="Times New Roman"/>
          <w:b w:val="false"/>
          <w:i w:val="false"/>
          <w:color w:val="000000"/>
          <w:sz w:val="28"/>
        </w:rPr>
        <w:t>
      </w:t>
      </w:r>
      <w:r>
        <w:rPr>
          <w:rFonts w:ascii="Times New Roman"/>
          <w:b w:val="false"/>
          <w:i w:val="false"/>
          <w:color w:val="000000"/>
          <w:sz w:val="28"/>
        </w:rPr>
        <w:t>избирательный участок № 258:</w:t>
      </w:r>
      <w:r>
        <w:br/>
      </w:r>
      <w:r>
        <w:rPr>
          <w:rFonts w:ascii="Times New Roman"/>
          <w:b w:val="false"/>
          <w:i w:val="false"/>
          <w:color w:val="000000"/>
          <w:sz w:val="28"/>
        </w:rPr>
        <w:t>
      </w:t>
      </w:r>
      <w:r>
        <w:rPr>
          <w:rFonts w:ascii="Times New Roman"/>
          <w:b w:val="false"/>
          <w:i w:val="false"/>
          <w:color w:val="000000"/>
          <w:sz w:val="28"/>
        </w:rPr>
        <w:t xml:space="preserve">место нахождения избирательного участка: село Хлебороб, здание коммунального государственного учреждения "Хлеборобовская неполная средняя школа" района Магжана Жумабаева Северо-Казахстанской области; </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Хлебороб, село Мичурино;</w:t>
      </w:r>
      <w:r>
        <w:br/>
      </w:r>
      <w:r>
        <w:rPr>
          <w:rFonts w:ascii="Times New Roman"/>
          <w:b w:val="false"/>
          <w:i w:val="false"/>
          <w:color w:val="000000"/>
          <w:sz w:val="28"/>
        </w:rPr>
        <w:t>
      </w:t>
      </w:r>
      <w:r>
        <w:rPr>
          <w:rFonts w:ascii="Times New Roman"/>
          <w:b w:val="false"/>
          <w:i w:val="false"/>
          <w:color w:val="000000"/>
          <w:sz w:val="28"/>
        </w:rPr>
        <w:t>избирательный участок № 259:</w:t>
      </w:r>
      <w:r>
        <w:br/>
      </w:r>
      <w:r>
        <w:rPr>
          <w:rFonts w:ascii="Times New Roman"/>
          <w:b w:val="false"/>
          <w:i w:val="false"/>
          <w:color w:val="000000"/>
          <w:sz w:val="28"/>
        </w:rPr>
        <w:t>
      </w:t>
      </w:r>
      <w:r>
        <w:rPr>
          <w:rFonts w:ascii="Times New Roman"/>
          <w:b w:val="false"/>
          <w:i w:val="false"/>
          <w:color w:val="000000"/>
          <w:sz w:val="28"/>
        </w:rPr>
        <w:t xml:space="preserve">место нахождения избирательного участка: село Писаревка, здание коммунального государственного учреждения "Писаревская средняя школа" района Магжана Жумабаева Северо-Казахстанской области; </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Писаревка, село Байшилик;</w:t>
      </w:r>
      <w:r>
        <w:br/>
      </w:r>
      <w:r>
        <w:rPr>
          <w:rFonts w:ascii="Times New Roman"/>
          <w:b w:val="false"/>
          <w:i w:val="false"/>
          <w:color w:val="000000"/>
          <w:sz w:val="28"/>
        </w:rPr>
        <w:t>
      </w:t>
      </w:r>
      <w:r>
        <w:rPr>
          <w:rFonts w:ascii="Times New Roman"/>
          <w:b w:val="false"/>
          <w:i w:val="false"/>
          <w:color w:val="000000"/>
          <w:sz w:val="28"/>
        </w:rPr>
        <w:t>избирательный участок № 260:</w:t>
      </w:r>
      <w:r>
        <w:br/>
      </w:r>
      <w:r>
        <w:rPr>
          <w:rFonts w:ascii="Times New Roman"/>
          <w:b w:val="false"/>
          <w:i w:val="false"/>
          <w:color w:val="000000"/>
          <w:sz w:val="28"/>
        </w:rPr>
        <w:t>
      </w:t>
      </w:r>
      <w:r>
        <w:rPr>
          <w:rFonts w:ascii="Times New Roman"/>
          <w:b w:val="false"/>
          <w:i w:val="false"/>
          <w:color w:val="000000"/>
          <w:sz w:val="28"/>
        </w:rPr>
        <w:t xml:space="preserve">место нахождения избирательного участка: село Веселовка, здание коммунального государственного учреждения "Веселовская неполная средняя школа" района Магжана Жумабаева Северо-Казахстанской области; </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Веселовка;</w:t>
      </w:r>
      <w:r>
        <w:br/>
      </w:r>
      <w:r>
        <w:rPr>
          <w:rFonts w:ascii="Times New Roman"/>
          <w:b w:val="false"/>
          <w:i w:val="false"/>
          <w:color w:val="000000"/>
          <w:sz w:val="28"/>
        </w:rPr>
        <w:t>
      </w:t>
      </w:r>
      <w:r>
        <w:rPr>
          <w:rFonts w:ascii="Times New Roman"/>
          <w:b w:val="false"/>
          <w:i w:val="false"/>
          <w:color w:val="000000"/>
          <w:sz w:val="28"/>
        </w:rPr>
        <w:t>избирательный участок № 262:</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Полудино, здание Полудинского Дома культуры;</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Полудино, с севера на юг улица Ленина (четная сторона) № 42, № 44, № 46, № 48, № 50, № 52, № 54, № 56, №58, № 60, № 62, № 64, № 66, № 68, №70, № 72, № 74, № 76, № 78, № 80, № 82, № 84, № 86, № 88, № 90, № 92, № 94, № 96, 98, №100, № 102 , № 104, № 106, № 108, № 110, № 112, № 114, № 116, №118, № 120, № 122, улица Ленина (нечетная сторона) № 47, № 49, № 51 № 53, № 55, № 57, № 59, № 61, № 63, № 65, № 67, № 69, № 71, № 73, № 75, № 77, № 79, № 81, № 83, № 85, № 87, № 89, № 91, № 93, № 95, № 97, № 99, № 101, № 103, № 105, улицы: 8 марта, Амангельды, Бондаревой, Буденого, Гагарина, Дзержинского, Жамбыла, К.Маркса, Кирова, Коммунистическая, Комсомольская, Лермонтова, Маяковского, Мира, Молодогвардейская, Новая, Октябрьская, Панфилова, Победы, С.Муканова, Советская, Фадеева, Ш.Руставелли, Шаталова, Чкалова, Матросова, 1 Мая, село Скворцовка;</w:t>
      </w:r>
      <w:r>
        <w:br/>
      </w:r>
      <w:r>
        <w:rPr>
          <w:rFonts w:ascii="Times New Roman"/>
          <w:b w:val="false"/>
          <w:i w:val="false"/>
          <w:color w:val="000000"/>
          <w:sz w:val="28"/>
        </w:rPr>
        <w:t>
      </w:t>
      </w:r>
      <w:r>
        <w:rPr>
          <w:rFonts w:ascii="Times New Roman"/>
          <w:b w:val="false"/>
          <w:i w:val="false"/>
          <w:color w:val="000000"/>
          <w:sz w:val="28"/>
        </w:rPr>
        <w:t>избирательный участок № 263:</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станция Ярмы, здание табельного участка федерального государственного унитарного предприятия "Южно-Уральская железная дорога" дочернего предприятия "Петропавловское отделение" (по согласованию);</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Полудино, улицы: Чапаева, Куйбышева, Лесная, Крупской, улица Ленина (четная сторона) № 2, № 4, № 6, № 8, № 10, № 12, № 14, № 16, № 18, № 20, № 22, № 24, № 26, № 28, № 30, № 32, № 34, № 36, № 38, № 40, улица Ленина (нечетная сторона) № 3, № 5, № 7, № 9, № 11, № 13, № 15, № 17, № 19, № 21, № 23, № 25, № 26, № 27, № 29, № 31, № 33, № 35, № 37, № 39, № 41 № 43, № 45;</w:t>
      </w:r>
      <w:r>
        <w:br/>
      </w:r>
      <w:r>
        <w:rPr>
          <w:rFonts w:ascii="Times New Roman"/>
          <w:b w:val="false"/>
          <w:i w:val="false"/>
          <w:color w:val="000000"/>
          <w:sz w:val="28"/>
        </w:rPr>
        <w:t>
      </w:t>
      </w:r>
      <w:r>
        <w:rPr>
          <w:rFonts w:ascii="Times New Roman"/>
          <w:b w:val="false"/>
          <w:i w:val="false"/>
          <w:color w:val="000000"/>
          <w:sz w:val="28"/>
        </w:rPr>
        <w:t>избирательный участок № 264:</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Ганькино, здание коммунального государственного учреждения "Ганькинская неполная средняя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Ганькино;</w:t>
      </w:r>
      <w:r>
        <w:br/>
      </w:r>
      <w:r>
        <w:rPr>
          <w:rFonts w:ascii="Times New Roman"/>
          <w:b w:val="false"/>
          <w:i w:val="false"/>
          <w:color w:val="000000"/>
          <w:sz w:val="28"/>
        </w:rPr>
        <w:t>
      </w:t>
      </w:r>
      <w:r>
        <w:rPr>
          <w:rFonts w:ascii="Times New Roman"/>
          <w:b w:val="false"/>
          <w:i w:val="false"/>
          <w:color w:val="000000"/>
          <w:sz w:val="28"/>
        </w:rPr>
        <w:t>избирательный участок № 265:</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станция Ганькино, здание табельного участка федерального государственного унитарного предприятия "Южно-Уральская железная дорога" дочернего предприятия "Петропавловское отделение" (по согласованию);</w:t>
      </w:r>
      <w:r>
        <w:br/>
      </w:r>
      <w:r>
        <w:rPr>
          <w:rFonts w:ascii="Times New Roman"/>
          <w:b w:val="false"/>
          <w:i w:val="false"/>
          <w:color w:val="000000"/>
          <w:sz w:val="28"/>
        </w:rPr>
        <w:t>
      </w:t>
      </w:r>
      <w:r>
        <w:rPr>
          <w:rFonts w:ascii="Times New Roman"/>
          <w:b w:val="false"/>
          <w:i w:val="false"/>
          <w:color w:val="000000"/>
          <w:sz w:val="28"/>
        </w:rPr>
        <w:t xml:space="preserve"> границы избирательного участка: село Ганькино, в границах улиц № 1 с южной стороны железнодорожного полотна станции Ганькино, № 2 с северной стороны железнодорожного полотна станции Ганькино;</w:t>
      </w:r>
      <w:r>
        <w:br/>
      </w:r>
      <w:r>
        <w:rPr>
          <w:rFonts w:ascii="Times New Roman"/>
          <w:b w:val="false"/>
          <w:i w:val="false"/>
          <w:color w:val="000000"/>
          <w:sz w:val="28"/>
        </w:rPr>
        <w:t>
      </w:t>
      </w:r>
      <w:r>
        <w:rPr>
          <w:rFonts w:ascii="Times New Roman"/>
          <w:b w:val="false"/>
          <w:i w:val="false"/>
          <w:color w:val="000000"/>
          <w:sz w:val="28"/>
        </w:rPr>
        <w:t>избирательный участок № 266:</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Пролетарка, здание коммунального государственного учреждения "Пролетарская средняя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Пролетарка, село Тельман;</w:t>
      </w:r>
      <w:r>
        <w:br/>
      </w:r>
      <w:r>
        <w:rPr>
          <w:rFonts w:ascii="Times New Roman"/>
          <w:b w:val="false"/>
          <w:i w:val="false"/>
          <w:color w:val="000000"/>
          <w:sz w:val="28"/>
        </w:rPr>
        <w:t>
      </w:t>
      </w:r>
      <w:r>
        <w:rPr>
          <w:rFonts w:ascii="Times New Roman"/>
          <w:b w:val="false"/>
          <w:i w:val="false"/>
          <w:color w:val="000000"/>
          <w:sz w:val="28"/>
        </w:rPr>
        <w:t>избирательный участок № 267:</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Советское, здание коммунального государственного учреждения "Советская средняя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Советское, село Селекты;</w:t>
      </w:r>
      <w:r>
        <w:br/>
      </w:r>
      <w:r>
        <w:rPr>
          <w:rFonts w:ascii="Times New Roman"/>
          <w:b w:val="false"/>
          <w:i w:val="false"/>
          <w:color w:val="000000"/>
          <w:sz w:val="28"/>
        </w:rPr>
        <w:t>
      </w:t>
      </w:r>
      <w:r>
        <w:rPr>
          <w:rFonts w:ascii="Times New Roman"/>
          <w:b w:val="false"/>
          <w:i w:val="false"/>
          <w:color w:val="000000"/>
          <w:sz w:val="28"/>
        </w:rPr>
        <w:t>избирательный участок № 268:</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Придорожное, здание коммунального государственного учреждения "Придорожная неполная средняя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Придорожное;</w:t>
      </w:r>
      <w:r>
        <w:br/>
      </w:r>
      <w:r>
        <w:rPr>
          <w:rFonts w:ascii="Times New Roman"/>
          <w:b w:val="false"/>
          <w:i w:val="false"/>
          <w:color w:val="000000"/>
          <w:sz w:val="28"/>
        </w:rPr>
        <w:t>
      </w:t>
      </w:r>
      <w:r>
        <w:rPr>
          <w:rFonts w:ascii="Times New Roman"/>
          <w:b w:val="false"/>
          <w:i w:val="false"/>
          <w:color w:val="000000"/>
          <w:sz w:val="28"/>
        </w:rPr>
        <w:t>избирательный участок № 269:</w:t>
      </w:r>
      <w:r>
        <w:br/>
      </w:r>
      <w:r>
        <w:rPr>
          <w:rFonts w:ascii="Times New Roman"/>
          <w:b w:val="false"/>
          <w:i w:val="false"/>
          <w:color w:val="000000"/>
          <w:sz w:val="28"/>
        </w:rPr>
        <w:t>
      </w:t>
      </w:r>
      <w:r>
        <w:rPr>
          <w:rFonts w:ascii="Times New Roman"/>
          <w:b w:val="false"/>
          <w:i w:val="false"/>
          <w:color w:val="000000"/>
          <w:sz w:val="28"/>
        </w:rPr>
        <w:t xml:space="preserve">место нахождения избирательного участка: село Таманское, здание коммунального государственного учреждения "Таманская средняя школа" района Магжана Жумабаева Северо-Казахстанской области; </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Таманское, село Сейфолла;</w:t>
      </w:r>
      <w:r>
        <w:br/>
      </w:r>
      <w:r>
        <w:rPr>
          <w:rFonts w:ascii="Times New Roman"/>
          <w:b w:val="false"/>
          <w:i w:val="false"/>
          <w:color w:val="000000"/>
          <w:sz w:val="28"/>
        </w:rPr>
        <w:t>
      </w:t>
      </w:r>
      <w:r>
        <w:rPr>
          <w:rFonts w:ascii="Times New Roman"/>
          <w:b w:val="false"/>
          <w:i w:val="false"/>
          <w:color w:val="000000"/>
          <w:sz w:val="28"/>
        </w:rPr>
        <w:t>избирательный участок № 270:</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Пулеметовка, здание конторы товарищества с ограниченной ответственностью "Таманское" (по согласованию);</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Пулеметовка;</w:t>
      </w:r>
      <w:r>
        <w:br/>
      </w:r>
      <w:r>
        <w:rPr>
          <w:rFonts w:ascii="Times New Roman"/>
          <w:b w:val="false"/>
          <w:i w:val="false"/>
          <w:color w:val="000000"/>
          <w:sz w:val="28"/>
        </w:rPr>
        <w:t>
      </w:t>
      </w:r>
      <w:r>
        <w:rPr>
          <w:rFonts w:ascii="Times New Roman"/>
          <w:b w:val="false"/>
          <w:i w:val="false"/>
          <w:color w:val="000000"/>
          <w:sz w:val="28"/>
        </w:rPr>
        <w:t>избирательный участок № 271:</w:t>
      </w:r>
      <w:r>
        <w:br/>
      </w:r>
      <w:r>
        <w:rPr>
          <w:rFonts w:ascii="Times New Roman"/>
          <w:b w:val="false"/>
          <w:i w:val="false"/>
          <w:color w:val="000000"/>
          <w:sz w:val="28"/>
        </w:rPr>
        <w:t>
      </w:t>
      </w:r>
      <w:r>
        <w:rPr>
          <w:rFonts w:ascii="Times New Roman"/>
          <w:b w:val="false"/>
          <w:i w:val="false"/>
          <w:color w:val="000000"/>
          <w:sz w:val="28"/>
        </w:rPr>
        <w:t xml:space="preserve">место нахождения избирательного участка: село Узынколь, здание коммунального государственного учреждения "Узункольская средняя школа" района Магжана Жумабаева Северо-Казахстанской области; </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Узынколь;</w:t>
      </w:r>
      <w:r>
        <w:br/>
      </w:r>
      <w:r>
        <w:rPr>
          <w:rFonts w:ascii="Times New Roman"/>
          <w:b w:val="false"/>
          <w:i w:val="false"/>
          <w:color w:val="000000"/>
          <w:sz w:val="28"/>
        </w:rPr>
        <w:t>
      </w:t>
      </w:r>
      <w:r>
        <w:rPr>
          <w:rFonts w:ascii="Times New Roman"/>
          <w:b w:val="false"/>
          <w:i w:val="false"/>
          <w:color w:val="000000"/>
          <w:sz w:val="28"/>
        </w:rPr>
        <w:t>избирательный участок № 272:</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Шандак, здание медицинского пункта (по согласованию) ;</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Шандак;</w:t>
      </w:r>
      <w:r>
        <w:br/>
      </w:r>
      <w:r>
        <w:rPr>
          <w:rFonts w:ascii="Times New Roman"/>
          <w:b w:val="false"/>
          <w:i w:val="false"/>
          <w:color w:val="000000"/>
          <w:sz w:val="28"/>
        </w:rPr>
        <w:t>
      </w:t>
      </w:r>
      <w:r>
        <w:rPr>
          <w:rFonts w:ascii="Times New Roman"/>
          <w:b w:val="false"/>
          <w:i w:val="false"/>
          <w:color w:val="000000"/>
          <w:sz w:val="28"/>
        </w:rPr>
        <w:t>избирательный участок № 273:</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Косколь, здание конторы товарищества с ограниченной ответственностью "Рика kz" (по согласованию);</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Косколь;</w:t>
      </w:r>
      <w:r>
        <w:br/>
      </w:r>
      <w:r>
        <w:rPr>
          <w:rFonts w:ascii="Times New Roman"/>
          <w:b w:val="false"/>
          <w:i w:val="false"/>
          <w:color w:val="000000"/>
          <w:sz w:val="28"/>
        </w:rPr>
        <w:t>
      </w:t>
      </w:r>
      <w:r>
        <w:rPr>
          <w:rFonts w:ascii="Times New Roman"/>
          <w:b w:val="false"/>
          <w:i w:val="false"/>
          <w:color w:val="000000"/>
          <w:sz w:val="28"/>
        </w:rPr>
        <w:t>избирательный участок № 274:</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Успенка, здание коммунального государственного учреждения "Успенская средняя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Успенка;</w:t>
      </w:r>
      <w:r>
        <w:br/>
      </w:r>
      <w:r>
        <w:rPr>
          <w:rFonts w:ascii="Times New Roman"/>
          <w:b w:val="false"/>
          <w:i w:val="false"/>
          <w:color w:val="000000"/>
          <w:sz w:val="28"/>
        </w:rPr>
        <w:t>
      </w:t>
      </w:r>
      <w:r>
        <w:rPr>
          <w:rFonts w:ascii="Times New Roman"/>
          <w:b w:val="false"/>
          <w:i w:val="false"/>
          <w:color w:val="000000"/>
          <w:sz w:val="28"/>
        </w:rPr>
        <w:t>избирательный участок № 275:</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Рощино, здание коммунального государственного учреждения "Рощинская начальная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Рощино;</w:t>
      </w:r>
      <w:r>
        <w:br/>
      </w:r>
      <w:r>
        <w:rPr>
          <w:rFonts w:ascii="Times New Roman"/>
          <w:b w:val="false"/>
          <w:i w:val="false"/>
          <w:color w:val="000000"/>
          <w:sz w:val="28"/>
        </w:rPr>
        <w:t>
      </w:t>
      </w:r>
      <w:r>
        <w:rPr>
          <w:rFonts w:ascii="Times New Roman"/>
          <w:b w:val="false"/>
          <w:i w:val="false"/>
          <w:color w:val="000000"/>
          <w:sz w:val="28"/>
        </w:rPr>
        <w:t>избирательный участок № 276:</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Сулышок, здание коммунального государственного учреждения "Энбекшиказахская неполная средняя школя"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Сулышок;</w:t>
      </w:r>
      <w:r>
        <w:br/>
      </w:r>
      <w:r>
        <w:rPr>
          <w:rFonts w:ascii="Times New Roman"/>
          <w:b w:val="false"/>
          <w:i w:val="false"/>
          <w:color w:val="000000"/>
          <w:sz w:val="28"/>
        </w:rPr>
        <w:t>
      </w:t>
      </w:r>
      <w:r>
        <w:rPr>
          <w:rFonts w:ascii="Times New Roman"/>
          <w:b w:val="false"/>
          <w:i w:val="false"/>
          <w:color w:val="000000"/>
          <w:sz w:val="28"/>
        </w:rPr>
        <w:t>избирательный участок № 277:</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Уваковское, здание медицинского пункта (по согласованию);</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Уваковское, село Косколь;</w:t>
      </w:r>
      <w:r>
        <w:br/>
      </w:r>
      <w:r>
        <w:rPr>
          <w:rFonts w:ascii="Times New Roman"/>
          <w:b w:val="false"/>
          <w:i w:val="false"/>
          <w:color w:val="000000"/>
          <w:sz w:val="28"/>
        </w:rPr>
        <w:t>
      </w:t>
      </w:r>
      <w:r>
        <w:rPr>
          <w:rFonts w:ascii="Times New Roman"/>
          <w:b w:val="false"/>
          <w:i w:val="false"/>
          <w:color w:val="000000"/>
          <w:sz w:val="28"/>
        </w:rPr>
        <w:t>избирательный участок № 278:</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Байтерек, здание коммунального государственного учреждения "Фурмановская средняя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Байтерек, село Рявкино;</w:t>
      </w:r>
      <w:r>
        <w:br/>
      </w:r>
      <w:r>
        <w:rPr>
          <w:rFonts w:ascii="Times New Roman"/>
          <w:b w:val="false"/>
          <w:i w:val="false"/>
          <w:color w:val="000000"/>
          <w:sz w:val="28"/>
        </w:rPr>
        <w:t>
      </w:t>
      </w:r>
      <w:r>
        <w:rPr>
          <w:rFonts w:ascii="Times New Roman"/>
          <w:b w:val="false"/>
          <w:i w:val="false"/>
          <w:color w:val="000000"/>
          <w:sz w:val="28"/>
        </w:rPr>
        <w:t>избирательный участок № 279:</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Новый Быт, здание коммунального государственного учреждения "Ново - Бытовская начальная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Новый Быт;</w:t>
      </w:r>
      <w:r>
        <w:br/>
      </w:r>
      <w:r>
        <w:rPr>
          <w:rFonts w:ascii="Times New Roman"/>
          <w:b w:val="false"/>
          <w:i w:val="false"/>
          <w:color w:val="000000"/>
          <w:sz w:val="28"/>
        </w:rPr>
        <w:t>
      </w:t>
      </w:r>
      <w:r>
        <w:rPr>
          <w:rFonts w:ascii="Times New Roman"/>
          <w:b w:val="false"/>
          <w:i w:val="false"/>
          <w:color w:val="000000"/>
          <w:sz w:val="28"/>
        </w:rPr>
        <w:t>избирательный участок № 281:</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Новотроицкое, здание коммунального государственного учреждения "Колосовская неполная средняя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Новотроицкое;</w:t>
      </w:r>
      <w:r>
        <w:br/>
      </w:r>
      <w:r>
        <w:rPr>
          <w:rFonts w:ascii="Times New Roman"/>
          <w:b w:val="false"/>
          <w:i w:val="false"/>
          <w:color w:val="000000"/>
          <w:sz w:val="28"/>
        </w:rPr>
        <w:t>
      </w:t>
      </w:r>
      <w:r>
        <w:rPr>
          <w:rFonts w:ascii="Times New Roman"/>
          <w:b w:val="false"/>
          <w:i w:val="false"/>
          <w:color w:val="000000"/>
          <w:sz w:val="28"/>
        </w:rPr>
        <w:t>избирательный участок № 282:</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Чистовское, здание коммунального государственного учреждения "Чистовская средняя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Чистовское;</w:t>
      </w:r>
      <w:r>
        <w:br/>
      </w:r>
      <w:r>
        <w:rPr>
          <w:rFonts w:ascii="Times New Roman"/>
          <w:b w:val="false"/>
          <w:i w:val="false"/>
          <w:color w:val="000000"/>
          <w:sz w:val="28"/>
        </w:rPr>
        <w:t>
      </w:t>
      </w:r>
      <w:r>
        <w:rPr>
          <w:rFonts w:ascii="Times New Roman"/>
          <w:b w:val="false"/>
          <w:i w:val="false"/>
          <w:color w:val="000000"/>
          <w:sz w:val="28"/>
        </w:rPr>
        <w:t>избирательный участок № 283:</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Урожайное, здание конторы товарищества с ограниченной ответственностью "Чистовский" (по согласованию);</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Урожайное;</w:t>
      </w:r>
      <w:r>
        <w:br/>
      </w:r>
      <w:r>
        <w:rPr>
          <w:rFonts w:ascii="Times New Roman"/>
          <w:b w:val="false"/>
          <w:i w:val="false"/>
          <w:color w:val="000000"/>
          <w:sz w:val="28"/>
        </w:rPr>
        <w:t>
      </w:t>
      </w:r>
      <w:r>
        <w:rPr>
          <w:rFonts w:ascii="Times New Roman"/>
          <w:b w:val="false"/>
          <w:i w:val="false"/>
          <w:color w:val="000000"/>
          <w:sz w:val="28"/>
        </w:rPr>
        <w:t>избирательный участок № 284:</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Тищенко, здание конторы товарищества с ограниченной ответственностью "Чистовский" (по согласованию);</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Тищенко, село Украинка;</w:t>
      </w:r>
      <w:r>
        <w:br/>
      </w:r>
      <w:r>
        <w:rPr>
          <w:rFonts w:ascii="Times New Roman"/>
          <w:b w:val="false"/>
          <w:i w:val="false"/>
          <w:color w:val="000000"/>
          <w:sz w:val="28"/>
        </w:rPr>
        <w:t>
      </w:t>
      </w:r>
      <w:r>
        <w:rPr>
          <w:rFonts w:ascii="Times New Roman"/>
          <w:b w:val="false"/>
          <w:i w:val="false"/>
          <w:color w:val="000000"/>
          <w:sz w:val="28"/>
        </w:rPr>
        <w:t>избирательный участок № 285:</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Ногайбай, здание конторы крестьянского хозяйства "Ногайбай" (по согласованию);</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Ногайбай.</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