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8cbe" w14:textId="b54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20 марта 2015 года N 75. Зарегистрировано Департаментом юстиции Северо-Казахстанской области 20 марта 2015 года N 3175. Утратило силу постановлением акимата Мамлютского района Северо-Казахстанской области от 27 июля 2015 года N 222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Мамлютского района Северо-Казахстанской области от 27.07.2015 </w:t>
      </w:r>
      <w:r>
        <w:rPr>
          <w:rFonts w:ascii="Times New Roman"/>
          <w:b w:val="false"/>
          <w:i w:val="false"/>
          <w:color w:val="ff0000"/>
          <w:sz w:val="28"/>
        </w:rPr>
        <w:t>N 222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Мамлютского района Северо-Казахстанской области Габбасова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по истечении десяти дней со дня его первого официального опубликования и распространяется на правоотношения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Мамлютского района от 20 марта 2015 г. № 75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районного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правила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Годовая арендная плата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нежилого помещения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      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К1- Коэффициент, учитывающий срок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К2- Коэффициент, учитывающий условия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№1 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8"/>
        <w:gridCol w:w="8802"/>
        <w:gridCol w:w="3050"/>
      </w:tblGrid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строящее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коммуникационных услуг, в том числе услуг связи, автоматизированных телефонных станций, для расчетно-кассовых центров банков, АО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услуг в области образования (внешкольная, кружковая деятельность для учащихся, компьютерные 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гостиничных услуг, торговой или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области здравоохранения,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Правилам расчета ставки арендной платы при передаче районного коммунального имущества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 и иного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