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ec96" w14:textId="ff5e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22 декабря 2014 года № 38/2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30 марта 2015 года № 40/2. Зарегистрировано Департаментом юстиции Северо-Казахстанской области 10 апреля 2015 года № 3201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 районном бюджете на 2015-2017 годы" от 22 декабря 2014 года № 38/2 (опубликовано 15 января 2015 года в районных газетах "Солтүстік жұлдызы", "Знамя труда", зарегистрировано в Реестре государственной регистрации нормативных правовых актов под № 3042),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–2055953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288664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23248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36882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1707159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2080737,9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10398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- 35182,9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35182,9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14865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24784,9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90123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подпункты 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"3) 64320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26788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16304 тысячи тенге – на проведение мероприятий, посвященных семидесятилетию Победы в Великой Отечественной войне;";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"9) 3795 тысяч тенге на содержание подразделений местных исполнительных органов агропромышленного комплекса.";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1283 тысяч тенге – на софинансирование ремонта жилищно-коммунального хозяйства, инженерно-транспортной инфраструктуры, социально-культурных объектов и благоустройства населенных пунктов в рамках Дорожной карты занятости 2020 (утверждена постановлением Правительства Республики Казахстан от 19 июня 2013 года № 636 "Об утверждении Дорожной карты занятости 2020)";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подпункты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подпунктами 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"8) 3970 тысяч тенге на предоставление услуг к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7438 тысяч тенге на приобретение и доставку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7500 тысяч тенге на строительство 18-ти квартирного жилого дома с подключением к инженерно-коммуникационной инфраструктуры в городе Мамлютка (внешние сети и благоустройство).";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"12. Утвердить расходы на оказание социальной помощи отдельным категориям нуждающихся граждан по видам на 2015 год в сумме 6900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"13-1. Направить свободные остатки бюджетных средств, сложившихся на 1 января 2015 года в сумме 24784,9 тысяч тенге на расходы по бюджетным программам, согласно приложению 9.".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приложением 9,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  <w:bookmarkEnd w:id="1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марта 2015 года</w:t>
            </w:r>
          </w:p>
          <w:bookmarkEnd w:id="2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Мамлютского района Северо-Казахстанской области от 30 марта 2015 года № 40/2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Мамлютского района Северо-Казахстанской области от 22 декабря 2014 года № 38/2</w:t>
            </w:r>
          </w:p>
          <w:bookmarkEnd w:id="4"/>
        </w:tc>
      </w:tr>
    </w:tbl>
    <w:bookmarkStart w:name="z5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Мамлютский 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764"/>
        <w:gridCol w:w="1038"/>
        <w:gridCol w:w="3323"/>
        <w:gridCol w:w="4142"/>
        <w:gridCol w:w="2541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2080737,9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-35182,9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маслихата Мамлютского района Северо-Казахстанской области от 30 марта 2015 года № 40/2</w:t>
            </w:r>
          </w:p>
          <w:bookmarkEnd w:id="179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решению маслихата Мамлютского района Северо-Казахстанской области от 22 декабря 2014 года № 38/2</w:t>
            </w:r>
          </w:p>
          <w:bookmarkEnd w:id="180"/>
        </w:tc>
      </w:tr>
    </w:tbl>
    <w:bookmarkStart w:name="z22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города районного значения, поселка, села, сельского округа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909"/>
        <w:gridCol w:w="909"/>
        <w:gridCol w:w="3066"/>
        <w:gridCol w:w="1985"/>
        <w:gridCol w:w="1746"/>
        <w:gridCol w:w="1508"/>
        <w:gridCol w:w="1508"/>
      </w:tblGrid>
      <w:tr>
        <w:trPr>
          <w:trHeight w:val="3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5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1555"/>
        <w:gridCol w:w="1343"/>
        <w:gridCol w:w="1343"/>
        <w:gridCol w:w="1343"/>
        <w:gridCol w:w="1343"/>
        <w:gridCol w:w="1343"/>
        <w:gridCol w:w="1343"/>
        <w:gridCol w:w="134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к решению маслихата Мамлютского района Северо-Казахстанской области от 30 марта 2015 года № 40/2 </w:t>
            </w:r>
          </w:p>
          <w:bookmarkEnd w:id="23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 к решению маслихата Мамлютского района Северо-Казахстанской области от 22 декабря 2014 года № 38/2</w:t>
            </w:r>
          </w:p>
          <w:bookmarkEnd w:id="234"/>
        </w:tc>
      </w:tr>
    </w:tbl>
    <w:bookmarkStart w:name="z284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социальной помощи отдельным категориям нуждающихся граждан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6891"/>
        <w:gridCol w:w="3896"/>
      </w:tblGrid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социальная помощь к памятным датам и праздничным дням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при наступлении трудной жизненной ситуации вследствие стихийного бедствия или пожара или социально-значимого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врачам прибывшим на постоянную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решению маслихата Мамлютского района Северо-Казахстанской области от 30 марта 2015 года № 40/2</w:t>
            </w:r>
          </w:p>
          <w:bookmarkEnd w:id="24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9 к решению маслихата Мамлютского района Северо-Казахстанской области от 22 декабря 2014 года № 38/2</w:t>
            </w:r>
          </w:p>
          <w:bookmarkEnd w:id="243"/>
        </w:tc>
      </w:tr>
    </w:tbl>
    <w:bookmarkStart w:name="z293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Направление свободных остатков бюджетных средств, сложившихся на 1 января 2015 года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594"/>
        <w:gridCol w:w="1594"/>
        <w:gridCol w:w="756"/>
        <w:gridCol w:w="4122"/>
        <w:gridCol w:w="3061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