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ea8cd" w14:textId="98ea8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Мамлютского района Северо-Казахстанской области от 25 сентября 2012 года № 6/1 "О Правилах оказания жилищной помощи малообеспеченным семьям (гражданам), проживающим в Мамлютском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29 июня 2015 года № 43/6. Зарегистрировано Департаментом юстиции Северо-Казахстанской области 28 июля 2015 года № 3330. Утратило силу решением маслихата Мамлютского района Северо-Казахстанской области от 17 апреля 2019 года № 49/3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Мамлютского района Северо-Казахстанской области от 17.04.2019 </w:t>
      </w:r>
      <w:r>
        <w:rPr>
          <w:rFonts w:ascii="Times New Roman"/>
          <w:b w:val="false"/>
          <w:i w:val="false"/>
          <w:color w:val="ff0000"/>
          <w:sz w:val="28"/>
        </w:rPr>
        <w:t>№ 49/3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маслихат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 Правилах оказания жилищной помощи малообеспеченным семьям (гражданам), проживающим в Мамлютском районе" от 25 сентября 2012 года № 6/1 (опубликовано 9 ноября 2012 года в газете "Знамя труда", 23 ноября 2012 года в газете "Солтүстік жұлдызы", зарегистрировано в Реестре государственной регистрации нормативных правовых актов под № 1908),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малообеспеченным семьям (гражданам), проживающим в Мамлютском районе,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абзац второй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Бикина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"Отдел занятости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социальных программ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29 июня 2015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Артимович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 "Отдел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жилищно-коммунального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хозяйства, пассажирского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дорог 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29 июня 2015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Амирин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экономики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 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 июня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Биктимиров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